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B" w:rsidRDefault="00D40C4B" w:rsidP="008E4E8A">
      <w:pPr>
        <w:pStyle w:val="Subheadlines"/>
        <w:rPr>
          <w:szCs w:val="32"/>
        </w:rPr>
      </w:pPr>
    </w:p>
    <w:p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C53385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:rsidR="00D34BBF" w:rsidRPr="00C53385" w:rsidRDefault="006E18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 xml:space="preserve">Administration of </w:t>
            </w:r>
            <w:r w:rsidR="0091460D">
              <w:rPr>
                <w:rFonts w:cs="Arial"/>
                <w:b/>
                <w:color w:val="000000"/>
                <w:szCs w:val="24"/>
              </w:rPr>
              <w:t xml:space="preserve">Schedule 4 Medicines </w:t>
            </w:r>
            <w:r>
              <w:rPr>
                <w:rFonts w:cs="Arial"/>
                <w:b/>
                <w:color w:val="000000"/>
                <w:szCs w:val="24"/>
              </w:rPr>
              <w:t>by Podiatrists</w:t>
            </w:r>
          </w:p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:rsidR="0043154B" w:rsidRPr="004A6D3B" w:rsidRDefault="0043154B" w:rsidP="001D7A08">
      <w:pPr>
        <w:rPr>
          <w:b/>
        </w:rPr>
      </w:pPr>
    </w:p>
    <w:p w:rsidR="0055225A" w:rsidRPr="004A6D3B" w:rsidRDefault="0055225A" w:rsidP="004A6D3B">
      <w:pPr>
        <w:pStyle w:val="ListParagraph"/>
        <w:numPr>
          <w:ilvl w:val="0"/>
          <w:numId w:val="15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:rsidR="0055225A" w:rsidRPr="009268DD" w:rsidRDefault="0055225A" w:rsidP="001D7A08">
      <w:pPr>
        <w:pStyle w:val="ListParagraph"/>
        <w:ind w:left="360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:rsidR="004A6D3B" w:rsidRDefault="004A6D3B" w:rsidP="004A6D3B"/>
    <w:p w:rsidR="0055225A" w:rsidRPr="004A6D3B" w:rsidRDefault="0055225A" w:rsidP="004A6D3B">
      <w:pPr>
        <w:pStyle w:val="ListParagraph"/>
        <w:numPr>
          <w:ilvl w:val="0"/>
          <w:numId w:val="15"/>
        </w:numPr>
        <w:rPr>
          <w:b/>
        </w:rPr>
      </w:pPr>
      <w:r w:rsidRPr="004A6D3B">
        <w:rPr>
          <w:b/>
        </w:rPr>
        <w:t xml:space="preserve">Scope: </w:t>
      </w:r>
    </w:p>
    <w:p w:rsidR="0055225A" w:rsidRDefault="0055225A" w:rsidP="001D7A08">
      <w:pPr>
        <w:ind w:left="357"/>
      </w:pPr>
      <w:r>
        <w:t xml:space="preserve">This authorises </w:t>
      </w:r>
      <w:r w:rsidR="002357C2">
        <w:t xml:space="preserve">podiatrists </w:t>
      </w:r>
      <w:r w:rsidR="00DF266A">
        <w:t xml:space="preserve">to </w:t>
      </w:r>
      <w:r w:rsidR="002357C2">
        <w:t xml:space="preserve">use </w:t>
      </w:r>
      <w:r w:rsidR="00512177">
        <w:t xml:space="preserve">Schedule 4 medicines </w:t>
      </w:r>
      <w:r w:rsidR="002357C2">
        <w:t>for podiatric practice.</w:t>
      </w:r>
    </w:p>
    <w:p w:rsidR="0055225A" w:rsidRDefault="0055225A" w:rsidP="001D7A08">
      <w:pPr>
        <w:pStyle w:val="ListParagraph"/>
        <w:ind w:left="360"/>
        <w:contextualSpacing w:val="0"/>
      </w:pPr>
    </w:p>
    <w:p w:rsidR="0055225A" w:rsidRPr="004A6D3B" w:rsidRDefault="0055225A" w:rsidP="0040581C">
      <w:pPr>
        <w:pStyle w:val="ListParagraph"/>
        <w:numPr>
          <w:ilvl w:val="0"/>
          <w:numId w:val="15"/>
        </w:numPr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:rsidR="0055225A" w:rsidRDefault="0055225A" w:rsidP="0040581C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Tr="000E3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5225A" w:rsidRDefault="0055225A" w:rsidP="00A61714">
            <w:pPr>
              <w:pStyle w:val="ListParagraph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Registered P</w:t>
            </w:r>
            <w:r w:rsidR="002357C2">
              <w:rPr>
                <w:b w:val="0"/>
              </w:rPr>
              <w:t>odiatrists</w:t>
            </w:r>
            <w:r w:rsidR="00512177">
              <w:rPr>
                <w:b w:val="0"/>
              </w:rPr>
              <w:t xml:space="preserve"> </w:t>
            </w:r>
            <w:r w:rsidR="00A61714">
              <w:rPr>
                <w:b w:val="0"/>
              </w:rPr>
              <w:t xml:space="preserve">practising in WA as </w:t>
            </w:r>
            <w:r w:rsidR="00512177">
              <w:rPr>
                <w:b w:val="0"/>
              </w:rPr>
              <w:t>listed in Appendix 1</w:t>
            </w:r>
          </w:p>
        </w:tc>
      </w:tr>
      <w:tr w:rsidR="0055225A" w:rsidTr="000E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7F5FD8" w:rsidRDefault="002357C2" w:rsidP="00C60737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Podiatry practice</w:t>
            </w:r>
          </w:p>
        </w:tc>
      </w:tr>
      <w:tr w:rsidR="0055225A" w:rsidTr="000E3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Default="002357C2" w:rsidP="00C60737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55225A">
              <w:t>dministration</w:t>
            </w:r>
            <w:r w:rsidR="00C60737">
              <w:t xml:space="preserve"> and supply</w:t>
            </w:r>
          </w:p>
        </w:tc>
      </w:tr>
      <w:tr w:rsidR="0055225A" w:rsidTr="000E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2357C2" w:rsidRDefault="00C60737" w:rsidP="00235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Medicines listed in Appendix 2</w:t>
            </w:r>
          </w:p>
        </w:tc>
      </w:tr>
      <w:tr w:rsidR="0055225A" w:rsidTr="000E3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E40DB9" w:rsidRDefault="002357C2" w:rsidP="00C6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t xml:space="preserve">Podiatric procedures requiring </w:t>
            </w:r>
            <w:r w:rsidR="008A3EBD">
              <w:t xml:space="preserve">treatment with </w:t>
            </w:r>
            <w:r w:rsidR="00C60737">
              <w:t>Schedule 4 medicines</w:t>
            </w:r>
          </w:p>
        </w:tc>
      </w:tr>
      <w:tr w:rsidR="008A3EBD" w:rsidTr="000E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</w:tcBorders>
          </w:tcPr>
          <w:p w:rsidR="008A3EBD" w:rsidRPr="00292BDC" w:rsidRDefault="008A3EBD" w:rsidP="001D7A08">
            <w:pPr>
              <w:pStyle w:val="ListParagraph"/>
              <w:ind w:left="0"/>
              <w:contextualSpacing w:val="0"/>
            </w:pPr>
            <w:r>
              <w:t>Duration: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8A3EBD" w:rsidRDefault="008A3EBD" w:rsidP="00540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Valid until 30 </w:t>
            </w:r>
            <w:r w:rsidR="00540BE3">
              <w:t xml:space="preserve">April </w:t>
            </w:r>
            <w:r>
              <w:t>2019</w:t>
            </w:r>
          </w:p>
        </w:tc>
      </w:tr>
    </w:tbl>
    <w:p w:rsidR="008A3EBD" w:rsidRDefault="008A3EBD" w:rsidP="001D7A08">
      <w:pPr>
        <w:pStyle w:val="ListParagraph"/>
        <w:ind w:left="360"/>
        <w:contextualSpacing w:val="0"/>
      </w:pPr>
    </w:p>
    <w:p w:rsidR="0055225A" w:rsidRDefault="0055225A" w:rsidP="004A6D3B">
      <w:pPr>
        <w:pStyle w:val="ListParagraph"/>
        <w:numPr>
          <w:ilvl w:val="0"/>
          <w:numId w:val="15"/>
        </w:numPr>
        <w:contextualSpacing w:val="0"/>
        <w:rPr>
          <w:b/>
        </w:rPr>
      </w:pPr>
      <w:r>
        <w:rPr>
          <w:b/>
        </w:rPr>
        <w:t>Conditions:</w:t>
      </w:r>
    </w:p>
    <w:p w:rsidR="00527252" w:rsidRPr="00527252" w:rsidRDefault="00527252" w:rsidP="00527252">
      <w:pPr>
        <w:pStyle w:val="ListParagraph"/>
        <w:ind w:left="360"/>
        <w:contextualSpacing w:val="0"/>
      </w:pPr>
      <w:r w:rsidRPr="00527252">
        <w:t xml:space="preserve">The </w:t>
      </w:r>
      <w:r w:rsidR="002357C2">
        <w:t>administration</w:t>
      </w:r>
      <w:r>
        <w:t xml:space="preserve"> </w:t>
      </w:r>
      <w:r w:rsidR="00C60737">
        <w:t xml:space="preserve">or supply </w:t>
      </w:r>
      <w:r>
        <w:t>of approved medicines under this SASA is subject to the conditions that:</w:t>
      </w:r>
    </w:p>
    <w:p w:rsidR="00C60737" w:rsidRDefault="008A3EBD" w:rsidP="00C60737">
      <w:pPr>
        <w:pStyle w:val="ListParagraph"/>
        <w:numPr>
          <w:ilvl w:val="1"/>
          <w:numId w:val="1"/>
        </w:numPr>
        <w:ind w:left="709"/>
        <w:contextualSpacing w:val="0"/>
      </w:pPr>
      <w:r>
        <w:t>T</w:t>
      </w:r>
      <w:r w:rsidR="00C60737">
        <w:t>he Registered Podiatrist;</w:t>
      </w:r>
    </w:p>
    <w:p w:rsidR="00C60737" w:rsidRDefault="008A3EBD" w:rsidP="00C60737">
      <w:pPr>
        <w:pStyle w:val="ListParagraph"/>
        <w:numPr>
          <w:ilvl w:val="2"/>
          <w:numId w:val="1"/>
        </w:numPr>
        <w:tabs>
          <w:tab w:val="left" w:pos="1134"/>
        </w:tabs>
        <w:ind w:left="1276" w:hanging="425"/>
        <w:contextualSpacing w:val="0"/>
      </w:pPr>
      <w:r>
        <w:t>H</w:t>
      </w:r>
      <w:r w:rsidR="00C60737">
        <w:t xml:space="preserve">as made a clinical assessment of the patient; </w:t>
      </w:r>
    </w:p>
    <w:p w:rsidR="00C60737" w:rsidRDefault="008A3EBD" w:rsidP="00C60737">
      <w:pPr>
        <w:pStyle w:val="ListParagraph"/>
        <w:numPr>
          <w:ilvl w:val="2"/>
          <w:numId w:val="1"/>
        </w:numPr>
        <w:ind w:left="1134" w:hanging="283"/>
        <w:contextualSpacing w:val="0"/>
      </w:pPr>
      <w:r>
        <w:t>I</w:t>
      </w:r>
      <w:r w:rsidR="00C60737">
        <w:t>s reasonably satisfied that a genuine therapeutic need exists as is related to podiatric practice;</w:t>
      </w:r>
    </w:p>
    <w:p w:rsidR="00C60737" w:rsidRDefault="008A3EBD" w:rsidP="00C60737">
      <w:pPr>
        <w:pStyle w:val="ListParagraph"/>
        <w:numPr>
          <w:ilvl w:val="2"/>
          <w:numId w:val="1"/>
        </w:numPr>
        <w:ind w:left="1134" w:hanging="283"/>
        <w:contextualSpacing w:val="0"/>
      </w:pPr>
      <w:r>
        <w:t>A</w:t>
      </w:r>
      <w:r w:rsidR="00C60737">
        <w:t>dministers or supplies the medicine as part of a personal consultation conducted at the usual place of practice.</w:t>
      </w:r>
    </w:p>
    <w:p w:rsidR="00C60737" w:rsidRPr="00A61714" w:rsidRDefault="008A3EBD" w:rsidP="00C60737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lastRenderedPageBreak/>
        <w:t>S</w:t>
      </w:r>
      <w:r w:rsidR="00C60737">
        <w:t>upply, packaging and labelling of the approved medicine</w:t>
      </w:r>
      <w:r>
        <w:t>(</w:t>
      </w:r>
      <w:r w:rsidR="00C60737">
        <w:t>s</w:t>
      </w:r>
      <w:r>
        <w:t>)</w:t>
      </w:r>
      <w:r w:rsidR="00C60737">
        <w:t xml:space="preserve"> is i</w:t>
      </w:r>
      <w:r w:rsidR="00C60737" w:rsidRPr="00A56F54">
        <w:t xml:space="preserve">n accordance with </w:t>
      </w:r>
      <w:r w:rsidR="00C60737">
        <w:t xml:space="preserve">Part 9 of the </w:t>
      </w:r>
      <w:r w:rsidR="00C60737" w:rsidRPr="00A56F54">
        <w:t>Medicines and Poisons Regulations 2016</w:t>
      </w:r>
      <w:r w:rsidR="00C60737">
        <w:t>; and</w:t>
      </w:r>
      <w:r w:rsidR="00A61714">
        <w:br/>
      </w:r>
    </w:p>
    <w:p w:rsidR="00C60737" w:rsidRPr="00C60737" w:rsidRDefault="008A3EBD" w:rsidP="00C60737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R</w:t>
      </w:r>
      <w:r w:rsidR="00C60737">
        <w:t>ecord keeping of administration or supply is i</w:t>
      </w:r>
      <w:r w:rsidR="00C60737" w:rsidRPr="00A56F54">
        <w:t xml:space="preserve">n accordance with </w:t>
      </w:r>
      <w:r w:rsidR="00C60737">
        <w:t xml:space="preserve">Part 12 of the </w:t>
      </w:r>
      <w:r w:rsidR="00C60737" w:rsidRPr="00A56F54">
        <w:t>Medicines and Poisons Regulations 2016</w:t>
      </w:r>
      <w:r w:rsidR="00C60737">
        <w:t>;</w:t>
      </w:r>
    </w:p>
    <w:p w:rsidR="00C60737" w:rsidRPr="002357C2" w:rsidRDefault="00C60737" w:rsidP="00C60737">
      <w:pPr>
        <w:pStyle w:val="ListParagraph"/>
        <w:ind w:left="709"/>
        <w:contextualSpacing w:val="0"/>
        <w:rPr>
          <w:rFonts w:cs="Arial"/>
          <w:lang w:val="en-US"/>
        </w:rPr>
      </w:pPr>
    </w:p>
    <w:p w:rsidR="001D7A08" w:rsidRPr="004A6D3B" w:rsidRDefault="001D7A08" w:rsidP="004A6D3B">
      <w:pPr>
        <w:pStyle w:val="ListParagraph"/>
        <w:numPr>
          <w:ilvl w:val="0"/>
          <w:numId w:val="15"/>
        </w:numPr>
        <w:rPr>
          <w:b/>
        </w:rPr>
      </w:pPr>
      <w:r w:rsidRPr="004A6D3B">
        <w:rPr>
          <w:b/>
        </w:rPr>
        <w:t>References:</w:t>
      </w:r>
    </w:p>
    <w:p w:rsidR="0055225A" w:rsidRDefault="0055225A" w:rsidP="001D7A08">
      <w:pPr>
        <w:pStyle w:val="ListParagraph"/>
        <w:keepLines/>
        <w:ind w:left="360"/>
        <w:contextualSpacing w:val="0"/>
        <w:rPr>
          <w:rFonts w:cs="Arial"/>
          <w:b/>
          <w:color w:val="000000"/>
        </w:rPr>
      </w:pPr>
    </w:p>
    <w:p w:rsidR="002357C2" w:rsidRDefault="002357C2" w:rsidP="001D7A08">
      <w:pPr>
        <w:pStyle w:val="ListParagraph"/>
        <w:keepLines/>
        <w:ind w:left="360"/>
        <w:contextualSpacing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N/A</w:t>
      </w:r>
    </w:p>
    <w:p w:rsidR="002357C2" w:rsidRDefault="002357C2" w:rsidP="001D7A08">
      <w:pPr>
        <w:pStyle w:val="ListParagraph"/>
        <w:keepLines/>
        <w:ind w:left="360"/>
        <w:contextualSpacing w:val="0"/>
        <w:rPr>
          <w:rFonts w:cs="Arial"/>
          <w:b/>
          <w:color w:val="000000"/>
        </w:rPr>
      </w:pPr>
    </w:p>
    <w:p w:rsidR="0055225A" w:rsidRPr="004A6D3B" w:rsidRDefault="0055225A" w:rsidP="004A6D3B">
      <w:pPr>
        <w:pStyle w:val="ListParagraph"/>
        <w:keepLines/>
        <w:numPr>
          <w:ilvl w:val="0"/>
          <w:numId w:val="15"/>
        </w:numPr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Tr="00602C44">
        <w:tc>
          <w:tcPr>
            <w:tcW w:w="2693" w:type="dxa"/>
            <w:tcBorders>
              <w:right w:val="nil"/>
            </w:tcBorders>
          </w:tcPr>
          <w:p w:rsidR="0055225A" w:rsidRPr="00823CB8" w:rsidRDefault="0055225A" w:rsidP="005D1243">
            <w:pPr>
              <w:keepLines/>
              <w:rPr>
                <w:rFonts w:cs="Arial"/>
                <w:b/>
              </w:rPr>
            </w:pPr>
            <w:r w:rsidRPr="00823CB8">
              <w:rPr>
                <w:rFonts w:cs="Arial"/>
                <w:b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823CB8" w:rsidRDefault="0055225A" w:rsidP="00786D8F">
            <w:pPr>
              <w:keepLines/>
              <w:rPr>
                <w:rFonts w:cs="Arial"/>
              </w:rPr>
            </w:pPr>
            <w:r w:rsidRPr="00823CB8">
              <w:rPr>
                <w:rFonts w:cs="Arial"/>
              </w:rPr>
              <w:t xml:space="preserve">Dr </w:t>
            </w:r>
            <w:r w:rsidR="00786D8F" w:rsidRPr="00823CB8">
              <w:rPr>
                <w:rFonts w:cs="Arial"/>
              </w:rPr>
              <w:t>A Robertson</w:t>
            </w:r>
          </w:p>
        </w:tc>
      </w:tr>
      <w:tr w:rsidR="0055225A" w:rsidTr="00602C44">
        <w:tc>
          <w:tcPr>
            <w:tcW w:w="2693" w:type="dxa"/>
            <w:tcBorders>
              <w:right w:val="nil"/>
            </w:tcBorders>
          </w:tcPr>
          <w:p w:rsidR="0055225A" w:rsidRPr="00823CB8" w:rsidRDefault="0055225A" w:rsidP="005D1243">
            <w:pPr>
              <w:keepLines/>
              <w:rPr>
                <w:rFonts w:cs="Arial"/>
                <w:b/>
              </w:rPr>
            </w:pPr>
            <w:r w:rsidRPr="00823CB8">
              <w:rPr>
                <w:rFonts w:cs="Arial"/>
                <w:b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823CB8" w:rsidRDefault="00786D8F" w:rsidP="00786D8F">
            <w:pPr>
              <w:keepLines/>
              <w:rPr>
                <w:rFonts w:cs="Arial"/>
              </w:rPr>
            </w:pPr>
            <w:r w:rsidRPr="00823CB8">
              <w:rPr>
                <w:rFonts w:cs="Arial"/>
              </w:rPr>
              <w:t xml:space="preserve">Assistant </w:t>
            </w:r>
            <w:r w:rsidR="0055225A" w:rsidRPr="00823CB8">
              <w:rPr>
                <w:rFonts w:cs="Arial"/>
              </w:rPr>
              <w:t>Director General</w:t>
            </w:r>
          </w:p>
        </w:tc>
      </w:tr>
      <w:tr w:rsidR="0055225A" w:rsidTr="00602C44">
        <w:tc>
          <w:tcPr>
            <w:tcW w:w="2693" w:type="dxa"/>
            <w:tcBorders>
              <w:right w:val="nil"/>
            </w:tcBorders>
          </w:tcPr>
          <w:p w:rsidR="0055225A" w:rsidRPr="00823CB8" w:rsidRDefault="0055225A" w:rsidP="005D1243">
            <w:pPr>
              <w:keepLines/>
              <w:rPr>
                <w:rFonts w:cs="Arial"/>
                <w:b/>
              </w:rPr>
            </w:pPr>
            <w:r w:rsidRPr="00823CB8">
              <w:rPr>
                <w:rFonts w:cs="Arial"/>
                <w:b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823CB8" w:rsidRDefault="00540BE3" w:rsidP="00540BE3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786D8F" w:rsidRPr="00823CB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January </w:t>
            </w:r>
            <w:r w:rsidR="008A3EBD" w:rsidRPr="00823CB8">
              <w:rPr>
                <w:rFonts w:cs="Arial"/>
              </w:rPr>
              <w:t>201</w:t>
            </w:r>
            <w:r>
              <w:rPr>
                <w:rFonts w:cs="Arial"/>
              </w:rPr>
              <w:t>9</w:t>
            </w:r>
          </w:p>
        </w:tc>
      </w:tr>
    </w:tbl>
    <w:p w:rsidR="001D7A08" w:rsidRDefault="001D7A08" w:rsidP="005D1243">
      <w:pPr>
        <w:keepLines/>
        <w:rPr>
          <w:rFonts w:cs="Arial"/>
          <w:b/>
          <w:color w:val="000000"/>
        </w:rPr>
      </w:pPr>
    </w:p>
    <w:p w:rsidR="005D1243" w:rsidRDefault="005D1243" w:rsidP="005D1243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27252" w:rsidRDefault="00527252" w:rsidP="001D7A08">
      <w:pPr>
        <w:keepLines/>
        <w:rPr>
          <w:rFonts w:cs="Arial"/>
          <w:b/>
          <w:color w:val="000000"/>
        </w:rPr>
      </w:pPr>
    </w:p>
    <w:p w:rsidR="00527252" w:rsidRDefault="00527252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045D91" w:rsidRDefault="00045D91" w:rsidP="001D7A08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276"/>
        <w:gridCol w:w="1559"/>
      </w:tblGrid>
      <w:tr w:rsidR="0055225A" w:rsidRPr="00D34BBF" w:rsidTr="00527252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Pr="00292BDC">
              <w:rPr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225A" w:rsidRPr="00823CB8" w:rsidRDefault="00F5031D" w:rsidP="00540BE3">
            <w:pPr>
              <w:rPr>
                <w:szCs w:val="24"/>
              </w:rPr>
            </w:pPr>
            <w:r w:rsidRPr="00823CB8">
              <w:rPr>
                <w:szCs w:val="24"/>
              </w:rPr>
              <w:t>0</w:t>
            </w:r>
            <w:r w:rsidR="008A3EBD" w:rsidRPr="00823CB8">
              <w:rPr>
                <w:szCs w:val="24"/>
              </w:rPr>
              <w:t>11</w:t>
            </w:r>
            <w:r w:rsidRPr="00823CB8">
              <w:rPr>
                <w:szCs w:val="24"/>
              </w:rPr>
              <w:t>/</w:t>
            </w:r>
            <w:r w:rsidR="00540BE3">
              <w:rPr>
                <w:szCs w:val="24"/>
              </w:rPr>
              <w:t>3</w:t>
            </w:r>
            <w:r w:rsidR="000B7740" w:rsidRPr="00823CB8">
              <w:rPr>
                <w:szCs w:val="24"/>
              </w:rPr>
              <w:t>-201</w:t>
            </w:r>
            <w:r w:rsidR="00540BE3">
              <w:rPr>
                <w:szCs w:val="24"/>
              </w:rPr>
              <w:t>9</w:t>
            </w:r>
          </w:p>
        </w:tc>
      </w:tr>
      <w:tr w:rsidR="0055225A" w:rsidRPr="00D34BBF" w:rsidTr="00527252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225A" w:rsidRPr="00292BDC" w:rsidRDefault="008A0532" w:rsidP="001D7A08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bookmarkStart w:id="0" w:name="_GoBack"/>
            <w:bookmarkEnd w:id="0"/>
            <w:r w:rsidR="0055225A" w:rsidRPr="00292BDC">
              <w:rPr>
                <w:szCs w:val="24"/>
              </w:rPr>
              <w:t>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Date: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225A" w:rsidRPr="00823CB8" w:rsidRDefault="00540BE3" w:rsidP="00540BE3">
            <w:pPr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786D8F" w:rsidRPr="00823CB8">
              <w:rPr>
                <w:szCs w:val="24"/>
              </w:rPr>
              <w:t>/</w:t>
            </w:r>
            <w:r w:rsidR="008A3EBD" w:rsidRPr="00823CB8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 w:rsidR="0055225A" w:rsidRPr="00823CB8">
              <w:rPr>
                <w:szCs w:val="24"/>
              </w:rPr>
              <w:t>/201</w:t>
            </w:r>
            <w:r>
              <w:rPr>
                <w:szCs w:val="24"/>
              </w:rPr>
              <w:t>9</w:t>
            </w:r>
          </w:p>
        </w:tc>
      </w:tr>
    </w:tbl>
    <w:p w:rsidR="00A61714" w:rsidRDefault="00A61714" w:rsidP="00A61714">
      <w:r>
        <w:br w:type="page"/>
      </w:r>
    </w:p>
    <w:p w:rsidR="00C60737" w:rsidRDefault="00C60737" w:rsidP="00C60737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:rsidR="00C60737" w:rsidRDefault="00C60737" w:rsidP="00C60737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C60737" w:rsidRPr="008F4078" w:rsidTr="00602C44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0737" w:rsidRPr="008F4078" w:rsidRDefault="00C60737" w:rsidP="00602C4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:rsidR="00C60737" w:rsidRPr="008F4078" w:rsidRDefault="00C60737" w:rsidP="00602C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8F4078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A61714">
              <w:rPr>
                <w:rFonts w:cs="Arial"/>
                <w:b/>
                <w:color w:val="000000"/>
                <w:szCs w:val="23"/>
              </w:rPr>
              <w:t>Podiatrists</w:t>
            </w:r>
          </w:p>
          <w:p w:rsidR="00C60737" w:rsidRPr="008F4078" w:rsidRDefault="00C60737" w:rsidP="00602C4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:rsidR="00C60737" w:rsidRDefault="00C60737" w:rsidP="00C60737">
      <w:pPr>
        <w:keepLines/>
        <w:jc w:val="center"/>
        <w:rPr>
          <w:rFonts w:cs="Arial"/>
          <w:b/>
          <w:lang w:eastAsia="en-AU"/>
        </w:rPr>
      </w:pPr>
    </w:p>
    <w:p w:rsidR="00C60737" w:rsidRDefault="00C60737" w:rsidP="00C60737">
      <w:pPr>
        <w:rPr>
          <w:lang w:val="en-US"/>
        </w:rPr>
      </w:pPr>
      <w:r>
        <w:rPr>
          <w:lang w:val="en-US"/>
        </w:rPr>
        <w:t xml:space="preserve">This SASA applies to the following approved </w:t>
      </w:r>
      <w:r w:rsidR="00A61714">
        <w:rPr>
          <w:lang w:val="en-US"/>
        </w:rPr>
        <w:t>Registered Podiatrist</w:t>
      </w:r>
      <w:r>
        <w:rPr>
          <w:lang w:val="en-US"/>
        </w:rPr>
        <w:t>s:</w:t>
      </w:r>
    </w:p>
    <w:p w:rsidR="00C60737" w:rsidRDefault="00C60737" w:rsidP="00C60737">
      <w:pPr>
        <w:ind w:left="142"/>
        <w:rPr>
          <w:lang w:val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410"/>
        <w:gridCol w:w="2486"/>
        <w:gridCol w:w="2617"/>
      </w:tblGrid>
      <w:tr w:rsidR="009B59CC" w:rsidRPr="009B59CC" w:rsidTr="00F5124B">
        <w:trPr>
          <w:trHeight w:val="448"/>
          <w:tblHeader/>
        </w:trPr>
        <w:tc>
          <w:tcPr>
            <w:tcW w:w="709" w:type="dxa"/>
            <w:vAlign w:val="center"/>
          </w:tcPr>
          <w:p w:rsidR="009B59CC" w:rsidRPr="009B59CC" w:rsidRDefault="009B59CC" w:rsidP="009B59CC">
            <w:pPr>
              <w:spacing w:after="0"/>
              <w:ind w:right="-108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9CC" w:rsidRPr="009B59CC" w:rsidRDefault="009B59CC" w:rsidP="009B59CC">
            <w:pPr>
              <w:spacing w:after="0"/>
              <w:jc w:val="center"/>
              <w:rPr>
                <w:rFonts w:eastAsia="Times New Roman" w:cs="Arial"/>
                <w:b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b/>
                <w:color w:val="000000"/>
                <w:szCs w:val="24"/>
                <w:lang w:eastAsia="en-AU"/>
              </w:rPr>
              <w:t>Title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B59CC" w:rsidRPr="009B59CC" w:rsidRDefault="009B59CC" w:rsidP="009B59CC">
            <w:pPr>
              <w:spacing w:after="0"/>
              <w:jc w:val="center"/>
              <w:rPr>
                <w:rFonts w:eastAsia="Times New Roman" w:cs="Arial"/>
                <w:b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b/>
                <w:color w:val="000000"/>
                <w:szCs w:val="24"/>
                <w:lang w:eastAsia="en-AU"/>
              </w:rPr>
              <w:t>First Name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9B59CC" w:rsidRPr="009B59CC" w:rsidRDefault="009B59CC" w:rsidP="009B59CC">
            <w:pPr>
              <w:spacing w:after="0"/>
              <w:jc w:val="center"/>
              <w:rPr>
                <w:rFonts w:eastAsia="Times New Roman" w:cs="Arial"/>
                <w:b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b/>
                <w:color w:val="000000"/>
                <w:szCs w:val="24"/>
                <w:lang w:eastAsia="en-AU"/>
              </w:rPr>
              <w:t>Surname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9B59CC" w:rsidRPr="009B59CC" w:rsidRDefault="009B59CC" w:rsidP="009B59CC">
            <w:pPr>
              <w:spacing w:after="0"/>
              <w:jc w:val="center"/>
              <w:rPr>
                <w:rFonts w:eastAsia="Times New Roman" w:cs="Arial"/>
                <w:b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b/>
                <w:color w:val="000000"/>
                <w:szCs w:val="24"/>
                <w:lang w:eastAsia="en-AU"/>
              </w:rPr>
              <w:t>Suburb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9B59CC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1.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Samuel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ABBOTT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GREENWOOD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9B59CC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2.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Lisa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BARTHOLOMEW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KINROSS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9B59CC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3.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Mis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>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Mohangi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BHATT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STIRLING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4.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9CC" w:rsidRPr="009B59CC" w:rsidRDefault="009B59CC" w:rsidP="009B59CC">
            <w:pPr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Dr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B59CC" w:rsidRPr="009B59CC" w:rsidRDefault="009B59CC" w:rsidP="009B59CC">
            <w:pPr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Chun Liang (Julian)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9B59CC" w:rsidRPr="009B59CC" w:rsidRDefault="009B59CC" w:rsidP="009B59CC">
            <w:pPr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BOO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9B59CC" w:rsidRPr="009B59CC" w:rsidRDefault="009B59CC" w:rsidP="009B59CC">
            <w:pPr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BELMONT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5.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Miss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Jessica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BRIMAGE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TRIGG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6.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Edward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BUCKLEY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BAYSWATER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7.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Catherine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CARLAND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FREMANTLE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8.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Sarah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CARTER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NEDLANDS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9.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Ka Wing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CHEUNG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SOUTH PERTH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10.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Michelle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CHI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WILLETTON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11.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Hannah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CHUN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WINTHROP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Tom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DUONG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NORANDA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13.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Natasha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FIRNS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SCARBOROUGH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14.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Claire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FORDE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MT TARCOOLA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15.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Frederick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GAO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NORANDA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16.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Ritu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GARG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ARMADALE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17.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Scott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HEWSON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WANNEROO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18.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Vanessa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HOUGHTON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MAHOGANY CREEK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19.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Wesley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HUCK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PALMYRA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20.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Dr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James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KNOX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COTTESLOE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21.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Dr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Alexander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KOMOREK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BELDON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22.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Miss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Jia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LEE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GERALDTON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23.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Jia Fui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LIM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MT PLEASANT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lastRenderedPageBreak/>
              <w:t>24.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Carman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MOK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WINTHROP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25.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Alicia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NATHAN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MUNDARING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26.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Miss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Twalumba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9B59CC" w:rsidRPr="009B59CC" w:rsidRDefault="008C7269" w:rsidP="008C7269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8C7269">
              <w:rPr>
                <w:rFonts w:eastAsia="Times New Roman" w:cs="Arial"/>
                <w:color w:val="000000"/>
                <w:szCs w:val="24"/>
                <w:lang w:eastAsia="en-AU"/>
              </w:rPr>
              <w:t>N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>KWILIMBA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EAST PERTH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27.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Devin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NUGRAHA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CANNINGTON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28.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Julie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PHAM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MIRRABOOKA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29.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David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SURVEPALLI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MANDURAH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Gabrielle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TAN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CRAWLEY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ind w:right="-108"/>
              <w:jc w:val="center"/>
              <w:rPr>
                <w:rFonts w:cs="Arial"/>
                <w:szCs w:val="24"/>
              </w:rPr>
            </w:pPr>
            <w:r w:rsidRPr="009B59CC">
              <w:rPr>
                <w:rFonts w:cs="Arial"/>
                <w:szCs w:val="24"/>
              </w:rPr>
              <w:t>31.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Stefan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TESTI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DUNCRAIG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32.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Melissa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TING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CANNING VALE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33.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Richard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WHITE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FALCON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34.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Yew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WONG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WILLETTON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35.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Christian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POCKLINGTON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NEDLANDS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36.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Farai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MAKWIRANZOU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WEMBLEY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37.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Dr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David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MAJEWSKI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HILLARYS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38.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Jason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LIM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MURDOCH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0911B0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40.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Julia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KUROWSKI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ALFRED COVE</w:t>
            </w:r>
          </w:p>
        </w:tc>
      </w:tr>
      <w:tr w:rsidR="009B59CC" w:rsidRPr="00602C44" w:rsidTr="00F5124B">
        <w:trPr>
          <w:trHeight w:val="448"/>
        </w:trPr>
        <w:tc>
          <w:tcPr>
            <w:tcW w:w="709" w:type="dxa"/>
            <w:vAlign w:val="center"/>
          </w:tcPr>
          <w:p w:rsidR="009B59CC" w:rsidRPr="009B59CC" w:rsidRDefault="009B59CC" w:rsidP="009B59CC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41.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Miss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Audrey</w:t>
            </w:r>
          </w:p>
        </w:tc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XIE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9B59CC" w:rsidRPr="009B59CC" w:rsidRDefault="009B59CC" w:rsidP="009B59C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9B59CC">
              <w:rPr>
                <w:rFonts w:eastAsia="Times New Roman" w:cs="Arial"/>
                <w:color w:val="000000"/>
                <w:szCs w:val="24"/>
                <w:lang w:eastAsia="en-AU"/>
              </w:rPr>
              <w:t>NORTH PERTH</w:t>
            </w:r>
          </w:p>
        </w:tc>
      </w:tr>
      <w:tr w:rsidR="008C7269" w:rsidRPr="00602C44" w:rsidTr="00F5124B">
        <w:trPr>
          <w:trHeight w:val="448"/>
        </w:trPr>
        <w:tc>
          <w:tcPr>
            <w:tcW w:w="709" w:type="dxa"/>
            <w:vAlign w:val="center"/>
          </w:tcPr>
          <w:p w:rsidR="008C7269" w:rsidRPr="00823CB8" w:rsidRDefault="008C7269" w:rsidP="009B59CC">
            <w:pPr>
              <w:spacing w:after="0"/>
              <w:jc w:val="center"/>
              <w:rPr>
                <w:rFonts w:eastAsia="Times New Roman" w:cs="Arial"/>
                <w:szCs w:val="24"/>
                <w:lang w:eastAsia="en-AU"/>
              </w:rPr>
            </w:pPr>
            <w:r w:rsidRPr="00823CB8">
              <w:rPr>
                <w:rFonts w:eastAsia="Times New Roman" w:cs="Arial"/>
                <w:szCs w:val="24"/>
                <w:lang w:eastAsia="en-AU"/>
              </w:rPr>
              <w:t>42.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7269" w:rsidRPr="00823CB8" w:rsidRDefault="008C7269" w:rsidP="008C7269">
            <w:pPr>
              <w:spacing w:after="0"/>
              <w:rPr>
                <w:rFonts w:eastAsia="Times New Roman" w:cs="Arial"/>
                <w:szCs w:val="24"/>
                <w:lang w:eastAsia="en-AU"/>
              </w:rPr>
            </w:pPr>
            <w:r w:rsidRPr="00823CB8">
              <w:rPr>
                <w:rFonts w:eastAsia="Times New Roman" w:cs="Arial"/>
                <w:szCs w:val="24"/>
                <w:lang w:eastAsia="en-AU"/>
              </w:rPr>
              <w:t xml:space="preserve">Mr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C7269" w:rsidRPr="00823CB8" w:rsidRDefault="008C7269" w:rsidP="009B59CC">
            <w:pPr>
              <w:spacing w:after="0"/>
              <w:rPr>
                <w:rFonts w:eastAsia="Times New Roman" w:cs="Arial"/>
                <w:szCs w:val="24"/>
                <w:lang w:eastAsia="en-AU"/>
              </w:rPr>
            </w:pPr>
            <w:r w:rsidRPr="00823CB8">
              <w:rPr>
                <w:rFonts w:eastAsia="Times New Roman" w:cs="Arial"/>
                <w:szCs w:val="24"/>
                <w:lang w:eastAsia="en-AU"/>
              </w:rPr>
              <w:t>Daniel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8C7269" w:rsidRPr="00823CB8" w:rsidRDefault="008C7269" w:rsidP="009B59CC">
            <w:pPr>
              <w:spacing w:after="0"/>
              <w:rPr>
                <w:rFonts w:eastAsia="Times New Roman" w:cs="Arial"/>
                <w:szCs w:val="24"/>
                <w:lang w:eastAsia="en-AU"/>
              </w:rPr>
            </w:pPr>
            <w:r w:rsidRPr="00823CB8">
              <w:rPr>
                <w:rFonts w:eastAsia="Times New Roman" w:cs="Arial"/>
                <w:szCs w:val="24"/>
                <w:lang w:eastAsia="en-AU"/>
              </w:rPr>
              <w:t>CUNNINGHAM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8C7269" w:rsidRPr="00823CB8" w:rsidRDefault="008C7269" w:rsidP="009B59CC">
            <w:pPr>
              <w:spacing w:after="0"/>
              <w:rPr>
                <w:rFonts w:eastAsia="Times New Roman" w:cs="Arial"/>
                <w:szCs w:val="24"/>
                <w:lang w:eastAsia="en-AU"/>
              </w:rPr>
            </w:pPr>
            <w:r w:rsidRPr="00823CB8">
              <w:rPr>
                <w:rFonts w:eastAsia="Times New Roman" w:cs="Arial"/>
                <w:szCs w:val="24"/>
                <w:lang w:eastAsia="en-AU"/>
              </w:rPr>
              <w:t>NORTH COOGEE</w:t>
            </w:r>
          </w:p>
        </w:tc>
      </w:tr>
      <w:tr w:rsidR="008C7269" w:rsidRPr="00602C44" w:rsidTr="00F5124B">
        <w:trPr>
          <w:trHeight w:val="448"/>
        </w:trPr>
        <w:tc>
          <w:tcPr>
            <w:tcW w:w="709" w:type="dxa"/>
            <w:vAlign w:val="center"/>
          </w:tcPr>
          <w:p w:rsidR="008C7269" w:rsidRPr="00823CB8" w:rsidRDefault="00BD31A1" w:rsidP="009B59CC">
            <w:pPr>
              <w:spacing w:after="0"/>
              <w:jc w:val="center"/>
              <w:rPr>
                <w:rFonts w:eastAsia="Times New Roman" w:cs="Arial"/>
                <w:szCs w:val="24"/>
                <w:lang w:eastAsia="en-AU"/>
              </w:rPr>
            </w:pPr>
            <w:r w:rsidRPr="00823CB8">
              <w:rPr>
                <w:rFonts w:eastAsia="Times New Roman" w:cs="Arial"/>
                <w:szCs w:val="24"/>
                <w:lang w:eastAsia="en-AU"/>
              </w:rPr>
              <w:t>43.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7269" w:rsidRPr="00823CB8" w:rsidRDefault="00BD31A1" w:rsidP="009B59CC">
            <w:pPr>
              <w:spacing w:after="0"/>
              <w:rPr>
                <w:rFonts w:eastAsia="Times New Roman" w:cs="Arial"/>
                <w:szCs w:val="24"/>
                <w:lang w:eastAsia="en-AU"/>
              </w:rPr>
            </w:pPr>
            <w:r w:rsidRPr="00823CB8">
              <w:rPr>
                <w:rFonts w:eastAsia="Times New Roman" w:cs="Arial"/>
                <w:szCs w:val="24"/>
                <w:lang w:eastAsia="en-AU"/>
              </w:rPr>
              <w:t>Dr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C7269" w:rsidRPr="00823CB8" w:rsidRDefault="00BD31A1" w:rsidP="00BD31A1">
            <w:pPr>
              <w:spacing w:after="0"/>
              <w:rPr>
                <w:rFonts w:eastAsia="Times New Roman" w:cs="Arial"/>
                <w:szCs w:val="24"/>
                <w:lang w:eastAsia="en-AU"/>
              </w:rPr>
            </w:pPr>
            <w:r w:rsidRPr="00823CB8">
              <w:rPr>
                <w:rFonts w:eastAsia="Times New Roman" w:cs="Arial"/>
                <w:szCs w:val="24"/>
                <w:lang w:eastAsia="en-AU"/>
              </w:rPr>
              <w:t xml:space="preserve">Ong Meng Kiat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8C7269" w:rsidRPr="00823CB8" w:rsidRDefault="00BD31A1" w:rsidP="009B59CC">
            <w:pPr>
              <w:spacing w:after="0"/>
              <w:rPr>
                <w:rFonts w:eastAsia="Times New Roman" w:cs="Arial"/>
                <w:szCs w:val="24"/>
                <w:lang w:eastAsia="en-AU"/>
              </w:rPr>
            </w:pPr>
            <w:r w:rsidRPr="00823CB8">
              <w:rPr>
                <w:rFonts w:eastAsia="Times New Roman" w:cs="Arial"/>
                <w:szCs w:val="24"/>
                <w:lang w:eastAsia="en-AU"/>
              </w:rPr>
              <w:t>ALOYSIUS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8C7269" w:rsidRPr="00823CB8" w:rsidRDefault="00BD31A1" w:rsidP="009B59CC">
            <w:pPr>
              <w:spacing w:after="0"/>
              <w:rPr>
                <w:rFonts w:eastAsia="Times New Roman" w:cs="Arial"/>
                <w:szCs w:val="24"/>
                <w:lang w:eastAsia="en-AU"/>
              </w:rPr>
            </w:pPr>
            <w:r w:rsidRPr="00823CB8">
              <w:rPr>
                <w:rFonts w:eastAsia="Times New Roman" w:cs="Arial"/>
                <w:szCs w:val="24"/>
                <w:lang w:eastAsia="en-AU"/>
              </w:rPr>
              <w:t>NEDLANDS</w:t>
            </w:r>
          </w:p>
        </w:tc>
      </w:tr>
      <w:tr w:rsidR="008C7269" w:rsidRPr="00602C44" w:rsidTr="00F5124B">
        <w:trPr>
          <w:trHeight w:val="448"/>
        </w:trPr>
        <w:tc>
          <w:tcPr>
            <w:tcW w:w="709" w:type="dxa"/>
            <w:vAlign w:val="center"/>
          </w:tcPr>
          <w:p w:rsidR="008C7269" w:rsidRPr="00823CB8" w:rsidRDefault="00BD31A1" w:rsidP="009B59CC">
            <w:pPr>
              <w:spacing w:after="0"/>
              <w:jc w:val="center"/>
              <w:rPr>
                <w:rFonts w:eastAsia="Times New Roman" w:cs="Arial"/>
                <w:szCs w:val="24"/>
                <w:lang w:eastAsia="en-AU"/>
              </w:rPr>
            </w:pPr>
            <w:r w:rsidRPr="00823CB8">
              <w:rPr>
                <w:rFonts w:eastAsia="Times New Roman" w:cs="Arial"/>
                <w:szCs w:val="24"/>
                <w:lang w:eastAsia="en-AU"/>
              </w:rPr>
              <w:t>44.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7269" w:rsidRPr="00823CB8" w:rsidRDefault="00BD31A1" w:rsidP="009B59CC">
            <w:pPr>
              <w:spacing w:after="0"/>
              <w:rPr>
                <w:rFonts w:eastAsia="Times New Roman" w:cs="Arial"/>
                <w:szCs w:val="24"/>
                <w:lang w:eastAsia="en-AU"/>
              </w:rPr>
            </w:pPr>
            <w:r w:rsidRPr="00823CB8">
              <w:rPr>
                <w:rFonts w:eastAsia="Times New Roman" w:cs="Arial"/>
                <w:szCs w:val="24"/>
                <w:lang w:eastAsia="en-AU"/>
              </w:rPr>
              <w:t>Dr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C7269" w:rsidRPr="00823CB8" w:rsidRDefault="00BD31A1" w:rsidP="00BD31A1">
            <w:pPr>
              <w:spacing w:after="0"/>
              <w:rPr>
                <w:rFonts w:eastAsia="Times New Roman" w:cs="Arial"/>
                <w:szCs w:val="24"/>
                <w:lang w:eastAsia="en-AU"/>
              </w:rPr>
            </w:pPr>
            <w:r w:rsidRPr="00823CB8">
              <w:rPr>
                <w:rFonts w:eastAsia="Times New Roman" w:cs="Arial"/>
                <w:szCs w:val="24"/>
                <w:lang w:eastAsia="en-AU"/>
              </w:rPr>
              <w:t xml:space="preserve">Andrew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8C7269" w:rsidRPr="00823CB8" w:rsidRDefault="00BD31A1" w:rsidP="009B59CC">
            <w:pPr>
              <w:spacing w:after="0"/>
              <w:rPr>
                <w:rFonts w:eastAsia="Times New Roman" w:cs="Arial"/>
                <w:szCs w:val="24"/>
                <w:lang w:eastAsia="en-AU"/>
              </w:rPr>
            </w:pPr>
            <w:r w:rsidRPr="00823CB8">
              <w:rPr>
                <w:rFonts w:eastAsia="Times New Roman" w:cs="Arial"/>
                <w:szCs w:val="24"/>
                <w:lang w:eastAsia="en-AU"/>
              </w:rPr>
              <w:t>KNOX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8C7269" w:rsidRPr="00823CB8" w:rsidRDefault="00BD31A1" w:rsidP="009B59CC">
            <w:pPr>
              <w:spacing w:after="0"/>
              <w:rPr>
                <w:rFonts w:eastAsia="Times New Roman" w:cs="Arial"/>
                <w:szCs w:val="24"/>
                <w:lang w:eastAsia="en-AU"/>
              </w:rPr>
            </w:pPr>
            <w:r w:rsidRPr="00823CB8">
              <w:rPr>
                <w:rFonts w:eastAsia="Times New Roman" w:cs="Arial"/>
                <w:szCs w:val="24"/>
                <w:lang w:eastAsia="en-AU"/>
              </w:rPr>
              <w:t>CITY BEACH</w:t>
            </w:r>
          </w:p>
        </w:tc>
      </w:tr>
    </w:tbl>
    <w:p w:rsidR="00602C44" w:rsidRDefault="00602C44" w:rsidP="00C60737">
      <w:pPr>
        <w:pStyle w:val="ListParagraph"/>
        <w:ind w:left="504"/>
        <w:contextualSpacing w:val="0"/>
        <w:rPr>
          <w:lang w:val="en-US"/>
        </w:rPr>
      </w:pPr>
    </w:p>
    <w:p w:rsidR="00C60737" w:rsidRDefault="00C60737" w:rsidP="00C60737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:rsidR="00C60737" w:rsidRDefault="00C60737" w:rsidP="00C60737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:rsidR="00C60737" w:rsidRDefault="00C60737" w:rsidP="00C60737">
      <w:pPr>
        <w:rPr>
          <w:lang w:val="en-US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C60737" w:rsidRPr="008F4078" w:rsidTr="00602C44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0737" w:rsidRPr="008F4078" w:rsidRDefault="00C60737" w:rsidP="00602C4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:rsidR="00C60737" w:rsidRPr="008F4078" w:rsidRDefault="00C60737" w:rsidP="00602C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8F4078">
              <w:rPr>
                <w:rFonts w:cs="Arial"/>
                <w:b/>
                <w:color w:val="000000"/>
                <w:szCs w:val="23"/>
              </w:rPr>
              <w:t xml:space="preserve">Approved Medicines and </w:t>
            </w:r>
            <w:r w:rsidR="00EE58B5">
              <w:rPr>
                <w:rFonts w:cs="Arial"/>
                <w:b/>
                <w:color w:val="000000"/>
                <w:szCs w:val="23"/>
              </w:rPr>
              <w:t xml:space="preserve">Circumstances </w:t>
            </w:r>
          </w:p>
          <w:p w:rsidR="00C60737" w:rsidRPr="008F4078" w:rsidRDefault="00C60737" w:rsidP="00602C4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:rsidR="00C60737" w:rsidRPr="00B97E27" w:rsidRDefault="00C60737" w:rsidP="00C60737">
      <w:pPr>
        <w:jc w:val="center"/>
        <w:rPr>
          <w:b/>
        </w:rPr>
      </w:pPr>
    </w:p>
    <w:p w:rsidR="00C60737" w:rsidRDefault="00C60737" w:rsidP="00C60737">
      <w:pPr>
        <w:rPr>
          <w:lang w:val="en-US"/>
        </w:rPr>
      </w:pPr>
      <w:r>
        <w:rPr>
          <w:lang w:val="en-US"/>
        </w:rPr>
        <w:t>This SASA applies to the following approved medicines</w:t>
      </w:r>
      <w:r w:rsidR="00EE58B5" w:rsidRPr="00EE58B5">
        <w:rPr>
          <w:rFonts w:cs="Arial"/>
        </w:rPr>
        <w:t xml:space="preserve"> </w:t>
      </w:r>
      <w:r w:rsidR="00EE58B5">
        <w:rPr>
          <w:rFonts w:cs="Arial"/>
        </w:rPr>
        <w:t>supplied per patient treatment</w:t>
      </w:r>
      <w:r>
        <w:rPr>
          <w:lang w:val="en-US"/>
        </w:rPr>
        <w:t>:</w:t>
      </w:r>
    </w:p>
    <w:p w:rsidR="00C60737" w:rsidRDefault="00C60737" w:rsidP="00C60737">
      <w:pPr>
        <w:rPr>
          <w:lang w:val="en-US"/>
        </w:rPr>
      </w:pPr>
    </w:p>
    <w:tbl>
      <w:tblPr>
        <w:tblStyle w:val="TableGrid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4395"/>
      </w:tblGrid>
      <w:tr w:rsidR="00C60737" w:rsidRPr="00835A22" w:rsidTr="00F5124B">
        <w:trPr>
          <w:trHeight w:val="448"/>
          <w:tblHeader/>
        </w:trPr>
        <w:tc>
          <w:tcPr>
            <w:tcW w:w="567" w:type="dxa"/>
          </w:tcPr>
          <w:p w:rsidR="00C60737" w:rsidRPr="00835A22" w:rsidRDefault="00C60737" w:rsidP="00602C44">
            <w:pPr>
              <w:spacing w:after="0"/>
              <w:ind w:right="-25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C60737" w:rsidRPr="00835A22" w:rsidRDefault="00C60737" w:rsidP="00602C4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835A22">
              <w:rPr>
                <w:rFonts w:cs="Arial"/>
                <w:b/>
                <w:szCs w:val="24"/>
              </w:rPr>
              <w:t>Approved Medicine</w:t>
            </w:r>
          </w:p>
        </w:tc>
        <w:tc>
          <w:tcPr>
            <w:tcW w:w="4395" w:type="dxa"/>
          </w:tcPr>
          <w:p w:rsidR="00C60737" w:rsidRPr="00835A22" w:rsidRDefault="00EE58B5" w:rsidP="00EE58B5">
            <w:pPr>
              <w:spacing w:after="0"/>
              <w:ind w:left="317" w:hanging="317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Circumstance / </w:t>
            </w:r>
            <w:r w:rsidR="00C60737" w:rsidRPr="00835A22">
              <w:rPr>
                <w:rFonts w:cs="Arial"/>
                <w:b/>
                <w:szCs w:val="24"/>
              </w:rPr>
              <w:t>Condition</w:t>
            </w:r>
          </w:p>
        </w:tc>
      </w:tr>
      <w:tr w:rsidR="00C60737" w:rsidRPr="00E443D2" w:rsidTr="00F5124B">
        <w:trPr>
          <w:trHeight w:val="448"/>
          <w:tblHeader/>
        </w:trPr>
        <w:tc>
          <w:tcPr>
            <w:tcW w:w="567" w:type="dxa"/>
          </w:tcPr>
          <w:p w:rsidR="00C60737" w:rsidRDefault="00C60737" w:rsidP="00602C44">
            <w:pPr>
              <w:spacing w:after="0"/>
              <w:ind w:left="-43" w:right="-108"/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C60737" w:rsidRPr="0004091A" w:rsidRDefault="00EE58B5" w:rsidP="00602C44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Amoxycillin / Potassium clavulanate (oral)</w:t>
            </w:r>
          </w:p>
        </w:tc>
        <w:tc>
          <w:tcPr>
            <w:tcW w:w="4395" w:type="dxa"/>
          </w:tcPr>
          <w:p w:rsidR="00C60737" w:rsidRPr="0004091A" w:rsidRDefault="00F5124B" w:rsidP="00F5124B">
            <w:pPr>
              <w:tabs>
                <w:tab w:val="left" w:pos="432"/>
                <w:tab w:val="left" w:pos="912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one </w:t>
            </w:r>
            <w:r w:rsidR="00EE58B5">
              <w:rPr>
                <w:rFonts w:cs="Arial"/>
              </w:rPr>
              <w:t>course</w:t>
            </w:r>
            <w:r>
              <w:rPr>
                <w:rFonts w:cs="Arial"/>
              </w:rPr>
              <w:t>,</w:t>
            </w:r>
            <w:r w:rsidR="00EE58B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up to10 days</w:t>
            </w:r>
          </w:p>
        </w:tc>
      </w:tr>
      <w:tr w:rsidR="00C60737" w:rsidRPr="00E443D2" w:rsidTr="00F5124B">
        <w:trPr>
          <w:trHeight w:val="448"/>
          <w:tblHeader/>
        </w:trPr>
        <w:tc>
          <w:tcPr>
            <w:tcW w:w="567" w:type="dxa"/>
          </w:tcPr>
          <w:p w:rsidR="00C60737" w:rsidRDefault="00C60737" w:rsidP="00602C44">
            <w:pPr>
              <w:spacing w:after="0"/>
              <w:ind w:left="-43" w:right="-108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C60737" w:rsidRPr="0004091A" w:rsidRDefault="00EE58B5" w:rsidP="00602C44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Cephalexin (oral)</w:t>
            </w:r>
          </w:p>
        </w:tc>
        <w:tc>
          <w:tcPr>
            <w:tcW w:w="4395" w:type="dxa"/>
          </w:tcPr>
          <w:p w:rsidR="00C60737" w:rsidRDefault="00F5124B" w:rsidP="00F5124B">
            <w:pPr>
              <w:tabs>
                <w:tab w:val="left" w:pos="432"/>
                <w:tab w:val="left" w:pos="792"/>
              </w:tabs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one </w:t>
            </w:r>
            <w:r w:rsidR="00EE58B5" w:rsidRPr="00EE58B5">
              <w:rPr>
                <w:rFonts w:cs="Arial"/>
                <w:szCs w:val="24"/>
              </w:rPr>
              <w:t>course</w:t>
            </w:r>
            <w:r>
              <w:rPr>
                <w:rFonts w:cs="Arial"/>
                <w:szCs w:val="24"/>
              </w:rPr>
              <w:t>,</w:t>
            </w:r>
            <w:r w:rsidR="00EE58B5" w:rsidRPr="00EE58B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up to </w:t>
            </w:r>
            <w:r w:rsidRPr="00EE58B5">
              <w:rPr>
                <w:rFonts w:cs="Arial"/>
                <w:szCs w:val="24"/>
              </w:rPr>
              <w:t>10 day</w:t>
            </w:r>
            <w:r>
              <w:rPr>
                <w:rFonts w:cs="Arial"/>
                <w:szCs w:val="24"/>
              </w:rPr>
              <w:t>s</w:t>
            </w:r>
          </w:p>
        </w:tc>
      </w:tr>
      <w:tr w:rsidR="00C60737" w:rsidRPr="00E443D2" w:rsidTr="00F5124B">
        <w:trPr>
          <w:trHeight w:val="448"/>
          <w:tblHeader/>
        </w:trPr>
        <w:tc>
          <w:tcPr>
            <w:tcW w:w="567" w:type="dxa"/>
          </w:tcPr>
          <w:p w:rsidR="00C60737" w:rsidRDefault="00C60737" w:rsidP="00602C44">
            <w:pPr>
              <w:spacing w:after="0"/>
              <w:ind w:left="-43" w:right="-108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C60737" w:rsidRPr="0004091A" w:rsidRDefault="00EE58B5" w:rsidP="00EE58B5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Dexamethasone sodium phosphate (injection)</w:t>
            </w:r>
          </w:p>
        </w:tc>
        <w:tc>
          <w:tcPr>
            <w:tcW w:w="4395" w:type="dxa"/>
          </w:tcPr>
          <w:p w:rsidR="00C60737" w:rsidRDefault="00F5124B" w:rsidP="00F5124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EE58B5">
              <w:rPr>
                <w:rFonts w:cs="Arial"/>
                <w:szCs w:val="24"/>
              </w:rPr>
              <w:t xml:space="preserve">ingle dose administration </w:t>
            </w:r>
          </w:p>
        </w:tc>
      </w:tr>
      <w:tr w:rsidR="00C60737" w:rsidRPr="00E443D2" w:rsidTr="00F5124B">
        <w:trPr>
          <w:trHeight w:val="448"/>
          <w:tblHeader/>
        </w:trPr>
        <w:tc>
          <w:tcPr>
            <w:tcW w:w="567" w:type="dxa"/>
          </w:tcPr>
          <w:p w:rsidR="00C60737" w:rsidRDefault="00C60737" w:rsidP="00602C44">
            <w:pPr>
              <w:spacing w:after="0"/>
              <w:ind w:left="-43" w:right="-108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C60737" w:rsidRPr="0004091A" w:rsidRDefault="00EE58B5" w:rsidP="00602C44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Diclofenac (oral)</w:t>
            </w:r>
          </w:p>
        </w:tc>
        <w:tc>
          <w:tcPr>
            <w:tcW w:w="4395" w:type="dxa"/>
          </w:tcPr>
          <w:p w:rsidR="00C60737" w:rsidRDefault="00F5124B" w:rsidP="00F5124B">
            <w:pPr>
              <w:tabs>
                <w:tab w:val="left" w:pos="432"/>
              </w:tabs>
              <w:spacing w:after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="00EE58B5" w:rsidRPr="00EE58B5">
              <w:rPr>
                <w:rFonts w:cs="Arial"/>
                <w:szCs w:val="24"/>
              </w:rPr>
              <w:t xml:space="preserve">p to </w:t>
            </w:r>
            <w:r w:rsidR="00EE58B5">
              <w:rPr>
                <w:rFonts w:cs="Arial"/>
                <w:szCs w:val="24"/>
              </w:rPr>
              <w:t xml:space="preserve">20 doses </w:t>
            </w:r>
          </w:p>
        </w:tc>
      </w:tr>
      <w:tr w:rsidR="00C60737" w:rsidRPr="00E443D2" w:rsidTr="00F5124B">
        <w:trPr>
          <w:trHeight w:val="448"/>
          <w:tblHeader/>
        </w:trPr>
        <w:tc>
          <w:tcPr>
            <w:tcW w:w="567" w:type="dxa"/>
          </w:tcPr>
          <w:p w:rsidR="00C60737" w:rsidRDefault="00C60737" w:rsidP="00602C44">
            <w:pPr>
              <w:spacing w:after="0"/>
              <w:ind w:left="-43" w:right="-108"/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C60737" w:rsidRPr="0004091A" w:rsidRDefault="00EE58B5" w:rsidP="00EE58B5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Erythromycin (oral)</w:t>
            </w:r>
          </w:p>
        </w:tc>
        <w:tc>
          <w:tcPr>
            <w:tcW w:w="4395" w:type="dxa"/>
          </w:tcPr>
          <w:p w:rsidR="00C60737" w:rsidRDefault="00F5124B" w:rsidP="00F5124B">
            <w:pPr>
              <w:tabs>
                <w:tab w:val="left" w:pos="432"/>
              </w:tabs>
              <w:spacing w:after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one </w:t>
            </w:r>
            <w:r w:rsidR="00EE58B5">
              <w:rPr>
                <w:rFonts w:cs="Arial"/>
              </w:rPr>
              <w:t>course</w:t>
            </w:r>
            <w:r>
              <w:rPr>
                <w:rFonts w:cs="Arial"/>
              </w:rPr>
              <w:t>,</w:t>
            </w:r>
            <w:r w:rsidR="00EE58B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up to 10 days</w:t>
            </w:r>
          </w:p>
        </w:tc>
      </w:tr>
      <w:tr w:rsidR="00C60737" w:rsidRPr="00E443D2" w:rsidTr="00F5124B">
        <w:trPr>
          <w:trHeight w:val="448"/>
          <w:tblHeader/>
        </w:trPr>
        <w:tc>
          <w:tcPr>
            <w:tcW w:w="567" w:type="dxa"/>
          </w:tcPr>
          <w:p w:rsidR="00C60737" w:rsidRDefault="00C60737" w:rsidP="00602C44">
            <w:pPr>
              <w:spacing w:after="0"/>
              <w:ind w:left="-43" w:right="-108"/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C60737" w:rsidRPr="0004091A" w:rsidRDefault="00EE58B5" w:rsidP="00602C44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Flucloxacillin (oral)</w:t>
            </w:r>
          </w:p>
        </w:tc>
        <w:tc>
          <w:tcPr>
            <w:tcW w:w="4395" w:type="dxa"/>
          </w:tcPr>
          <w:p w:rsidR="00C60737" w:rsidRDefault="00F5124B" w:rsidP="00F5124B">
            <w:pPr>
              <w:tabs>
                <w:tab w:val="left" w:pos="702"/>
              </w:tabs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one </w:t>
            </w:r>
            <w:r w:rsidR="00EE58B5">
              <w:rPr>
                <w:rFonts w:cs="Arial"/>
              </w:rPr>
              <w:t>course</w:t>
            </w:r>
            <w:r>
              <w:rPr>
                <w:rFonts w:cs="Arial"/>
              </w:rPr>
              <w:t xml:space="preserve"> up to 6 days</w:t>
            </w:r>
            <w:r w:rsidR="00EE58B5">
              <w:rPr>
                <w:rFonts w:cs="Arial"/>
              </w:rPr>
              <w:t xml:space="preserve">, repeated </w:t>
            </w:r>
            <w:r>
              <w:rPr>
                <w:rFonts w:cs="Arial"/>
              </w:rPr>
              <w:t>after additional consultation for one further course of up to 6 days</w:t>
            </w:r>
          </w:p>
        </w:tc>
      </w:tr>
      <w:tr w:rsidR="00C60737" w:rsidRPr="00E443D2" w:rsidTr="00F5124B">
        <w:trPr>
          <w:trHeight w:val="448"/>
          <w:tblHeader/>
        </w:trPr>
        <w:tc>
          <w:tcPr>
            <w:tcW w:w="567" w:type="dxa"/>
          </w:tcPr>
          <w:p w:rsidR="00C60737" w:rsidRDefault="00C60737" w:rsidP="00602C44">
            <w:pPr>
              <w:spacing w:after="0"/>
              <w:ind w:left="-43" w:right="-108"/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C60737" w:rsidRPr="0004091A" w:rsidRDefault="00EE58B5" w:rsidP="00602C44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Lorazepam (oral)</w:t>
            </w:r>
          </w:p>
        </w:tc>
        <w:tc>
          <w:tcPr>
            <w:tcW w:w="4395" w:type="dxa"/>
          </w:tcPr>
          <w:p w:rsidR="00C60737" w:rsidRDefault="00F5124B" w:rsidP="00F5124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EE58B5">
              <w:rPr>
                <w:rFonts w:cs="Arial"/>
                <w:szCs w:val="24"/>
              </w:rPr>
              <w:t>ingle dose administration</w:t>
            </w:r>
          </w:p>
        </w:tc>
      </w:tr>
      <w:tr w:rsidR="00E34636" w:rsidRPr="00E443D2" w:rsidTr="00F5124B">
        <w:trPr>
          <w:trHeight w:val="448"/>
          <w:tblHeader/>
        </w:trPr>
        <w:tc>
          <w:tcPr>
            <w:tcW w:w="567" w:type="dxa"/>
          </w:tcPr>
          <w:p w:rsidR="00E34636" w:rsidRDefault="00E34636" w:rsidP="00602C44">
            <w:pPr>
              <w:spacing w:after="0"/>
              <w:ind w:left="-43" w:right="-108"/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E34636" w:rsidRDefault="00E34636" w:rsidP="00602C44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Methoxyflurane (inhaler)</w:t>
            </w:r>
          </w:p>
        </w:tc>
        <w:tc>
          <w:tcPr>
            <w:tcW w:w="4395" w:type="dxa"/>
          </w:tcPr>
          <w:p w:rsidR="00E34636" w:rsidRDefault="00E34636" w:rsidP="00E34636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patient controlled analgesia during podiatric procedures</w:t>
            </w:r>
          </w:p>
        </w:tc>
      </w:tr>
      <w:tr w:rsidR="00C60737" w:rsidRPr="00E443D2" w:rsidTr="00F5124B">
        <w:trPr>
          <w:trHeight w:val="448"/>
          <w:tblHeader/>
        </w:trPr>
        <w:tc>
          <w:tcPr>
            <w:tcW w:w="567" w:type="dxa"/>
          </w:tcPr>
          <w:p w:rsidR="00C60737" w:rsidRDefault="00E34636" w:rsidP="00E34636">
            <w:pPr>
              <w:spacing w:after="0"/>
              <w:ind w:left="-43" w:right="-108"/>
              <w:jc w:val="center"/>
            </w:pPr>
            <w:r>
              <w:t>9</w:t>
            </w:r>
            <w:r w:rsidR="00C60737">
              <w:t>.</w:t>
            </w:r>
          </w:p>
        </w:tc>
        <w:tc>
          <w:tcPr>
            <w:tcW w:w="4394" w:type="dxa"/>
          </w:tcPr>
          <w:p w:rsidR="00C60737" w:rsidRPr="0004091A" w:rsidRDefault="00EE58B5" w:rsidP="00602C44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Naproxen (oral)</w:t>
            </w:r>
          </w:p>
        </w:tc>
        <w:tc>
          <w:tcPr>
            <w:tcW w:w="4395" w:type="dxa"/>
          </w:tcPr>
          <w:p w:rsidR="00C60737" w:rsidRDefault="00F5124B" w:rsidP="00F5124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="00EE58B5" w:rsidRPr="00EE58B5">
              <w:rPr>
                <w:rFonts w:cs="Arial"/>
                <w:szCs w:val="24"/>
              </w:rPr>
              <w:t xml:space="preserve">p to </w:t>
            </w:r>
            <w:r w:rsidR="00EE58B5">
              <w:rPr>
                <w:rFonts w:cs="Arial"/>
                <w:szCs w:val="24"/>
              </w:rPr>
              <w:t>20 doses</w:t>
            </w:r>
          </w:p>
        </w:tc>
      </w:tr>
      <w:tr w:rsidR="00C60737" w:rsidRPr="00E443D2" w:rsidTr="00F5124B">
        <w:trPr>
          <w:trHeight w:val="448"/>
          <w:tblHeader/>
        </w:trPr>
        <w:tc>
          <w:tcPr>
            <w:tcW w:w="567" w:type="dxa"/>
          </w:tcPr>
          <w:p w:rsidR="00C60737" w:rsidRDefault="00E34636" w:rsidP="00E34636">
            <w:pPr>
              <w:spacing w:after="0"/>
              <w:ind w:left="-43" w:right="-108"/>
              <w:jc w:val="center"/>
            </w:pPr>
            <w:r>
              <w:t>10</w:t>
            </w:r>
            <w:r w:rsidR="00C60737">
              <w:t>.</w:t>
            </w:r>
          </w:p>
        </w:tc>
        <w:tc>
          <w:tcPr>
            <w:tcW w:w="4394" w:type="dxa"/>
          </w:tcPr>
          <w:p w:rsidR="00C60737" w:rsidRPr="0004091A" w:rsidRDefault="00EE58B5" w:rsidP="00EE58B5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Paracetamol 500 mg / Codeine 15 mg (oral)</w:t>
            </w:r>
          </w:p>
        </w:tc>
        <w:tc>
          <w:tcPr>
            <w:tcW w:w="4395" w:type="dxa"/>
          </w:tcPr>
          <w:p w:rsidR="00C60737" w:rsidRDefault="00F5124B" w:rsidP="00F5124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="00EE58B5" w:rsidRPr="00EE58B5">
              <w:rPr>
                <w:rFonts w:cs="Arial"/>
                <w:szCs w:val="24"/>
              </w:rPr>
              <w:t xml:space="preserve">p to </w:t>
            </w:r>
            <w:r w:rsidR="00EE58B5">
              <w:rPr>
                <w:rFonts w:cs="Arial"/>
                <w:szCs w:val="24"/>
              </w:rPr>
              <w:t>20 doses</w:t>
            </w:r>
          </w:p>
        </w:tc>
      </w:tr>
      <w:tr w:rsidR="00C60737" w:rsidRPr="00E443D2" w:rsidTr="00F5124B">
        <w:trPr>
          <w:trHeight w:val="448"/>
          <w:tblHeader/>
        </w:trPr>
        <w:tc>
          <w:tcPr>
            <w:tcW w:w="567" w:type="dxa"/>
          </w:tcPr>
          <w:p w:rsidR="00C60737" w:rsidRDefault="00C60737" w:rsidP="00E34636">
            <w:pPr>
              <w:spacing w:after="0"/>
              <w:ind w:left="-43" w:right="-108"/>
              <w:jc w:val="center"/>
            </w:pPr>
            <w:r>
              <w:t>1</w:t>
            </w:r>
            <w:r w:rsidR="00E34636">
              <w:t>1</w:t>
            </w:r>
            <w:r>
              <w:t>.</w:t>
            </w:r>
          </w:p>
        </w:tc>
        <w:tc>
          <w:tcPr>
            <w:tcW w:w="4394" w:type="dxa"/>
          </w:tcPr>
          <w:p w:rsidR="00C60737" w:rsidRPr="0004091A" w:rsidRDefault="00EE58B5" w:rsidP="00EE58B5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Paracetamol 500mg / Codeine 30 mg (oral)</w:t>
            </w:r>
          </w:p>
        </w:tc>
        <w:tc>
          <w:tcPr>
            <w:tcW w:w="4395" w:type="dxa"/>
          </w:tcPr>
          <w:p w:rsidR="00C60737" w:rsidRDefault="00F5124B" w:rsidP="00F5124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="00EE58B5" w:rsidRPr="00EE58B5">
              <w:rPr>
                <w:rFonts w:cs="Arial"/>
                <w:szCs w:val="24"/>
              </w:rPr>
              <w:t xml:space="preserve">p to </w:t>
            </w:r>
            <w:r w:rsidR="00EE58B5">
              <w:rPr>
                <w:rFonts w:cs="Arial"/>
                <w:szCs w:val="24"/>
              </w:rPr>
              <w:t>20 doses</w:t>
            </w:r>
          </w:p>
        </w:tc>
      </w:tr>
    </w:tbl>
    <w:p w:rsidR="00C60737" w:rsidRDefault="00C60737">
      <w:pPr>
        <w:spacing w:after="200" w:line="276" w:lineRule="auto"/>
      </w:pPr>
    </w:p>
    <w:sectPr w:rsidR="00C60737" w:rsidSect="00507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7D" w:rsidRDefault="00E94E7D" w:rsidP="0043154B">
      <w:pPr>
        <w:spacing w:after="0"/>
      </w:pPr>
      <w:r>
        <w:separator/>
      </w:r>
    </w:p>
  </w:endnote>
  <w:endnote w:type="continuationSeparator" w:id="0">
    <w:p w:rsidR="00E94E7D" w:rsidRDefault="00E94E7D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2B" w:rsidRDefault="004C0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2C44" w:rsidRDefault="00602C44" w:rsidP="00507105">
            <w:pPr>
              <w:pStyle w:val="Footer"/>
              <w:jc w:val="center"/>
            </w:pPr>
            <w:r w:rsidRPr="00823CB8">
              <w:rPr>
                <w:b/>
              </w:rPr>
              <w:t>SASA 011/</w:t>
            </w:r>
            <w:r w:rsidR="00540BE3">
              <w:rPr>
                <w:b/>
              </w:rPr>
              <w:t>3</w:t>
            </w:r>
            <w:r w:rsidRPr="00823CB8">
              <w:rPr>
                <w:b/>
              </w:rPr>
              <w:t>-201</w:t>
            </w:r>
            <w:r w:rsidR="00540BE3">
              <w:rPr>
                <w:b/>
              </w:rPr>
              <w:t>9</w:t>
            </w:r>
            <w:r w:rsidRPr="00823CB8">
              <w:rPr>
                <w:b/>
              </w:rPr>
              <w:ptab w:relativeTo="margin" w:alignment="center" w:leader="none"/>
            </w:r>
            <w:r w:rsidRPr="00823CB8">
              <w:t>Effective</w:t>
            </w:r>
            <w:r w:rsidRPr="00823CB8">
              <w:rPr>
                <w:b/>
              </w:rPr>
              <w:t xml:space="preserve"> </w:t>
            </w:r>
            <w:r w:rsidRPr="00823CB8">
              <w:t xml:space="preserve">from: </w:t>
            </w:r>
            <w:r w:rsidR="00540BE3">
              <w:rPr>
                <w:b/>
              </w:rPr>
              <w:t>2 January 2019</w:t>
            </w:r>
            <w:r w:rsidRPr="00823CB8">
              <w:rPr>
                <w:b/>
              </w:rPr>
              <w:tab/>
            </w:r>
            <w:r w:rsidRPr="00823CB8">
              <w:t xml:space="preserve">Page </w:t>
            </w:r>
            <w:r w:rsidRPr="00823CB8">
              <w:rPr>
                <w:b/>
                <w:bCs/>
                <w:szCs w:val="24"/>
              </w:rPr>
              <w:fldChar w:fldCharType="begin"/>
            </w:r>
            <w:r w:rsidRPr="00823CB8">
              <w:rPr>
                <w:b/>
                <w:bCs/>
              </w:rPr>
              <w:instrText xml:space="preserve"> PAGE </w:instrText>
            </w:r>
            <w:r w:rsidRPr="00823CB8">
              <w:rPr>
                <w:b/>
                <w:bCs/>
                <w:szCs w:val="24"/>
              </w:rPr>
              <w:fldChar w:fldCharType="separate"/>
            </w:r>
            <w:r w:rsidR="008A0532">
              <w:rPr>
                <w:b/>
                <w:bCs/>
                <w:noProof/>
              </w:rPr>
              <w:t>2</w:t>
            </w:r>
            <w:r w:rsidRPr="00823CB8">
              <w:rPr>
                <w:b/>
                <w:bCs/>
                <w:szCs w:val="24"/>
              </w:rPr>
              <w:fldChar w:fldCharType="end"/>
            </w:r>
            <w:r w:rsidRPr="00823CB8">
              <w:t xml:space="preserve"> of </w:t>
            </w:r>
            <w:r w:rsidRPr="00823CB8">
              <w:rPr>
                <w:b/>
                <w:bCs/>
                <w:szCs w:val="24"/>
              </w:rPr>
              <w:fldChar w:fldCharType="begin"/>
            </w:r>
            <w:r w:rsidRPr="00823CB8">
              <w:rPr>
                <w:b/>
                <w:bCs/>
              </w:rPr>
              <w:instrText xml:space="preserve"> NUMPAGES  </w:instrText>
            </w:r>
            <w:r w:rsidRPr="00823CB8">
              <w:rPr>
                <w:b/>
                <w:bCs/>
                <w:szCs w:val="24"/>
              </w:rPr>
              <w:fldChar w:fldCharType="separate"/>
            </w:r>
            <w:r w:rsidR="008A0532">
              <w:rPr>
                <w:b/>
                <w:bCs/>
                <w:noProof/>
              </w:rPr>
              <w:t>5</w:t>
            </w:r>
            <w:r w:rsidRPr="0082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:rsidR="00602C44" w:rsidRDefault="00602C44" w:rsidP="00507105">
            <w:pPr>
              <w:pStyle w:val="Footer"/>
              <w:jc w:val="center"/>
            </w:pPr>
            <w:r w:rsidRPr="00823CB8">
              <w:rPr>
                <w:b/>
              </w:rPr>
              <w:t>SASA 0011/</w:t>
            </w:r>
            <w:r w:rsidR="00540BE3">
              <w:rPr>
                <w:b/>
              </w:rPr>
              <w:t>3</w:t>
            </w:r>
            <w:r w:rsidRPr="00823CB8">
              <w:rPr>
                <w:b/>
              </w:rPr>
              <w:t>-201</w:t>
            </w:r>
            <w:r w:rsidR="00540BE3">
              <w:rPr>
                <w:b/>
              </w:rPr>
              <w:t>9</w:t>
            </w:r>
            <w:r w:rsidRPr="00823CB8">
              <w:rPr>
                <w:b/>
              </w:rPr>
              <w:ptab w:relativeTo="margin" w:alignment="center" w:leader="none"/>
            </w:r>
            <w:r w:rsidRPr="00823CB8">
              <w:t>Effective</w:t>
            </w:r>
            <w:r w:rsidRPr="00823CB8">
              <w:rPr>
                <w:b/>
              </w:rPr>
              <w:t xml:space="preserve"> </w:t>
            </w:r>
            <w:r w:rsidRPr="00823CB8">
              <w:t xml:space="preserve">from: </w:t>
            </w:r>
            <w:r w:rsidR="00540BE3">
              <w:rPr>
                <w:b/>
              </w:rPr>
              <w:t xml:space="preserve">2 January </w:t>
            </w:r>
            <w:r w:rsidRPr="00823CB8">
              <w:rPr>
                <w:b/>
              </w:rPr>
              <w:t>201</w:t>
            </w:r>
            <w:r w:rsidR="00540BE3">
              <w:rPr>
                <w:b/>
              </w:rPr>
              <w:t>9</w:t>
            </w:r>
            <w:r w:rsidRPr="00823CB8">
              <w:rPr>
                <w:b/>
              </w:rPr>
              <w:tab/>
            </w:r>
            <w:r w:rsidRPr="00823CB8">
              <w:t xml:space="preserve">Page </w:t>
            </w:r>
            <w:r w:rsidRPr="00823CB8">
              <w:rPr>
                <w:b/>
                <w:bCs/>
                <w:szCs w:val="24"/>
              </w:rPr>
              <w:fldChar w:fldCharType="begin"/>
            </w:r>
            <w:r w:rsidRPr="00823CB8">
              <w:rPr>
                <w:b/>
                <w:bCs/>
              </w:rPr>
              <w:instrText xml:space="preserve"> PAGE </w:instrText>
            </w:r>
            <w:r w:rsidRPr="00823CB8">
              <w:rPr>
                <w:b/>
                <w:bCs/>
                <w:szCs w:val="24"/>
              </w:rPr>
              <w:fldChar w:fldCharType="separate"/>
            </w:r>
            <w:r w:rsidR="008A0532">
              <w:rPr>
                <w:b/>
                <w:bCs/>
                <w:noProof/>
              </w:rPr>
              <w:t>1</w:t>
            </w:r>
            <w:r w:rsidRPr="00823CB8">
              <w:rPr>
                <w:b/>
                <w:bCs/>
                <w:szCs w:val="24"/>
              </w:rPr>
              <w:fldChar w:fldCharType="end"/>
            </w:r>
            <w:r w:rsidRPr="00823CB8">
              <w:t xml:space="preserve"> of </w:t>
            </w:r>
            <w:r w:rsidRPr="00823CB8">
              <w:rPr>
                <w:b/>
                <w:bCs/>
                <w:szCs w:val="24"/>
              </w:rPr>
              <w:fldChar w:fldCharType="begin"/>
            </w:r>
            <w:r w:rsidRPr="00823CB8">
              <w:rPr>
                <w:b/>
                <w:bCs/>
              </w:rPr>
              <w:instrText xml:space="preserve"> NUMPAGES  </w:instrText>
            </w:r>
            <w:r w:rsidRPr="00823CB8">
              <w:rPr>
                <w:b/>
                <w:bCs/>
                <w:szCs w:val="24"/>
              </w:rPr>
              <w:fldChar w:fldCharType="separate"/>
            </w:r>
            <w:r w:rsidR="008A0532">
              <w:rPr>
                <w:b/>
                <w:bCs/>
                <w:noProof/>
              </w:rPr>
              <w:t>5</w:t>
            </w:r>
            <w:r w:rsidRPr="0082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7D" w:rsidRDefault="00E94E7D" w:rsidP="0043154B">
      <w:pPr>
        <w:spacing w:after="0"/>
      </w:pPr>
      <w:r>
        <w:separator/>
      </w:r>
    </w:p>
  </w:footnote>
  <w:footnote w:type="continuationSeparator" w:id="0">
    <w:p w:rsidR="00E94E7D" w:rsidRDefault="00E94E7D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2B" w:rsidRDefault="008A05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6969" o:spid="_x0000_s14338" type="#_x0000_t136" style="position:absolute;margin-left:0;margin-top:0;width:527.3pt;height:150.65pt;rotation:315;z-index:-251655168;mso-position-horizontal:center;mso-position-horizontal-relative:margin;mso-position-vertical:center;mso-position-vertical-relative:margin" o:allowincell="f" fillcolor="#575759 [2415]" stroked="f">
          <v:fill opacity=".5"/>
          <v:textpath style="font-family:&quot;Arial&quot;;font-size:1pt" string="EXPI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2B" w:rsidRDefault="008A05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6970" o:spid="_x0000_s14339" type="#_x0000_t136" style="position:absolute;margin-left:0;margin-top:0;width:527.3pt;height:150.65pt;rotation:315;z-index:-251653120;mso-position-horizontal:center;mso-position-horizontal-relative:margin;mso-position-vertical:center;mso-position-vertical-relative:margin" o:allowincell="f" fillcolor="#575759 [2415]" stroked="f">
          <v:fill opacity=".5"/>
          <v:textpath style="font-family:&quot;Arial&quot;;font-size:1pt" string="EXPIR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44" w:rsidRDefault="008A05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6968" o:spid="_x0000_s14337" type="#_x0000_t136" style="position:absolute;margin-left:0;margin-top:0;width:527.3pt;height:150.65pt;rotation:315;z-index:-251657216;mso-position-horizontal:center;mso-position-horizontal-relative:margin;mso-position-vertical:center;mso-position-vertical-relative:margin" o:allowincell="f" fillcolor="#575759 [2415]" stroked="f">
          <v:fill opacity=".5"/>
          <v:textpath style="font-family:&quot;Arial&quot;;font-size:1pt" string="EXPIRED"/>
          <w10:wrap anchorx="margin" anchory="margin"/>
        </v:shape>
      </w:pict>
    </w:r>
    <w:r w:rsidR="00602C44">
      <w:rPr>
        <w:noProof/>
        <w:lang w:eastAsia="en-AU"/>
      </w:rPr>
      <w:drawing>
        <wp:inline distT="0" distB="0" distL="0" distR="0" wp14:anchorId="16870F82" wp14:editId="566AB7BB">
          <wp:extent cx="3103245" cy="539750"/>
          <wp:effectExtent l="0" t="0" r="1905" b="0"/>
          <wp:docPr id="2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508"/>
    <w:multiLevelType w:val="hybridMultilevel"/>
    <w:tmpl w:val="F6CCA3EE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324E"/>
    <w:multiLevelType w:val="hybridMultilevel"/>
    <w:tmpl w:val="22B6016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27070A"/>
    <w:multiLevelType w:val="hybridMultilevel"/>
    <w:tmpl w:val="5006580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477390"/>
    <w:multiLevelType w:val="hybridMultilevel"/>
    <w:tmpl w:val="43463C02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306D91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F1461"/>
    <w:multiLevelType w:val="hybridMultilevel"/>
    <w:tmpl w:val="FB94F1CA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15216"/>
    <w:multiLevelType w:val="hybridMultilevel"/>
    <w:tmpl w:val="D298CD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10707"/>
    <w:multiLevelType w:val="hybridMultilevel"/>
    <w:tmpl w:val="6FDA8B3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1E526B4C"/>
    <w:multiLevelType w:val="hybridMultilevel"/>
    <w:tmpl w:val="1A52FFB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EF33C4"/>
    <w:multiLevelType w:val="hybridMultilevel"/>
    <w:tmpl w:val="13D404BE"/>
    <w:lvl w:ilvl="0" w:tplc="0C09000F">
      <w:start w:val="1"/>
      <w:numFmt w:val="decimal"/>
      <w:lvlText w:val="%1."/>
      <w:lvlJc w:val="left"/>
      <w:pPr>
        <w:ind w:left="505" w:hanging="360"/>
      </w:pPr>
    </w:lvl>
    <w:lvl w:ilvl="1" w:tplc="0C090019" w:tentative="1">
      <w:start w:val="1"/>
      <w:numFmt w:val="lowerLetter"/>
      <w:lvlText w:val="%2."/>
      <w:lvlJc w:val="left"/>
      <w:pPr>
        <w:ind w:left="1225" w:hanging="360"/>
      </w:pPr>
    </w:lvl>
    <w:lvl w:ilvl="2" w:tplc="0C09001B" w:tentative="1">
      <w:start w:val="1"/>
      <w:numFmt w:val="lowerRoman"/>
      <w:lvlText w:val="%3."/>
      <w:lvlJc w:val="right"/>
      <w:pPr>
        <w:ind w:left="1945" w:hanging="180"/>
      </w:pPr>
    </w:lvl>
    <w:lvl w:ilvl="3" w:tplc="0C09000F" w:tentative="1">
      <w:start w:val="1"/>
      <w:numFmt w:val="decimal"/>
      <w:lvlText w:val="%4."/>
      <w:lvlJc w:val="left"/>
      <w:pPr>
        <w:ind w:left="2665" w:hanging="360"/>
      </w:pPr>
    </w:lvl>
    <w:lvl w:ilvl="4" w:tplc="0C090019" w:tentative="1">
      <w:start w:val="1"/>
      <w:numFmt w:val="lowerLetter"/>
      <w:lvlText w:val="%5."/>
      <w:lvlJc w:val="left"/>
      <w:pPr>
        <w:ind w:left="3385" w:hanging="360"/>
      </w:pPr>
    </w:lvl>
    <w:lvl w:ilvl="5" w:tplc="0C09001B" w:tentative="1">
      <w:start w:val="1"/>
      <w:numFmt w:val="lowerRoman"/>
      <w:lvlText w:val="%6."/>
      <w:lvlJc w:val="right"/>
      <w:pPr>
        <w:ind w:left="4105" w:hanging="180"/>
      </w:pPr>
    </w:lvl>
    <w:lvl w:ilvl="6" w:tplc="0C09000F" w:tentative="1">
      <w:start w:val="1"/>
      <w:numFmt w:val="decimal"/>
      <w:lvlText w:val="%7."/>
      <w:lvlJc w:val="left"/>
      <w:pPr>
        <w:ind w:left="4825" w:hanging="360"/>
      </w:pPr>
    </w:lvl>
    <w:lvl w:ilvl="7" w:tplc="0C090019" w:tentative="1">
      <w:start w:val="1"/>
      <w:numFmt w:val="lowerLetter"/>
      <w:lvlText w:val="%8."/>
      <w:lvlJc w:val="left"/>
      <w:pPr>
        <w:ind w:left="5545" w:hanging="360"/>
      </w:pPr>
    </w:lvl>
    <w:lvl w:ilvl="8" w:tplc="0C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9">
    <w:nsid w:val="24046CC0"/>
    <w:multiLevelType w:val="hybridMultilevel"/>
    <w:tmpl w:val="9DB0D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D5332"/>
    <w:multiLevelType w:val="hybridMultilevel"/>
    <w:tmpl w:val="C4D82B3C"/>
    <w:lvl w:ilvl="0" w:tplc="4808F2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06E53"/>
    <w:multiLevelType w:val="hybridMultilevel"/>
    <w:tmpl w:val="D214CD5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42EC12C9"/>
    <w:multiLevelType w:val="hybridMultilevel"/>
    <w:tmpl w:val="AAD082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448610D3"/>
    <w:multiLevelType w:val="hybridMultilevel"/>
    <w:tmpl w:val="373A0BC2"/>
    <w:lvl w:ilvl="0" w:tplc="0C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4">
    <w:nsid w:val="44A664C1"/>
    <w:multiLevelType w:val="hybridMultilevel"/>
    <w:tmpl w:val="9F0040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1C3786"/>
    <w:multiLevelType w:val="hybridMultilevel"/>
    <w:tmpl w:val="7B0C0724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2641BC"/>
    <w:multiLevelType w:val="hybridMultilevel"/>
    <w:tmpl w:val="875AF57A"/>
    <w:lvl w:ilvl="0" w:tplc="79729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315DE6"/>
    <w:multiLevelType w:val="hybridMultilevel"/>
    <w:tmpl w:val="21565232"/>
    <w:lvl w:ilvl="0" w:tplc="0C09000F">
      <w:start w:val="1"/>
      <w:numFmt w:val="decimal"/>
      <w:lvlText w:val="%1."/>
      <w:lvlJc w:val="left"/>
      <w:pPr>
        <w:ind w:left="508" w:hanging="360"/>
      </w:pPr>
    </w:lvl>
    <w:lvl w:ilvl="1" w:tplc="0C090019">
      <w:start w:val="1"/>
      <w:numFmt w:val="lowerLetter"/>
      <w:lvlText w:val="%2."/>
      <w:lvlJc w:val="left"/>
      <w:pPr>
        <w:ind w:left="644" w:hanging="360"/>
      </w:p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8">
    <w:nsid w:val="54E8121E"/>
    <w:multiLevelType w:val="hybridMultilevel"/>
    <w:tmpl w:val="7D860CD0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696EAB"/>
    <w:multiLevelType w:val="hybridMultilevel"/>
    <w:tmpl w:val="E95853A8"/>
    <w:lvl w:ilvl="0" w:tplc="C95A35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59956957"/>
    <w:multiLevelType w:val="hybridMultilevel"/>
    <w:tmpl w:val="154E947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DF3D6D"/>
    <w:multiLevelType w:val="hybridMultilevel"/>
    <w:tmpl w:val="8214999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D2636F1"/>
    <w:multiLevelType w:val="hybridMultilevel"/>
    <w:tmpl w:val="DC761D40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5E436A66"/>
    <w:multiLevelType w:val="hybridMultilevel"/>
    <w:tmpl w:val="4E5A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C34D1"/>
    <w:multiLevelType w:val="hybridMultilevel"/>
    <w:tmpl w:val="C574722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48A5B07"/>
    <w:multiLevelType w:val="hybridMultilevel"/>
    <w:tmpl w:val="D8B4F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A4200"/>
    <w:multiLevelType w:val="hybridMultilevel"/>
    <w:tmpl w:val="6BEE02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0240E"/>
    <w:multiLevelType w:val="hybridMultilevel"/>
    <w:tmpl w:val="D902B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063FC"/>
    <w:multiLevelType w:val="hybridMultilevel"/>
    <w:tmpl w:val="5006580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4D2E12"/>
    <w:multiLevelType w:val="hybridMultilevel"/>
    <w:tmpl w:val="2CFA02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E42B2"/>
    <w:multiLevelType w:val="hybridMultilevel"/>
    <w:tmpl w:val="3174A606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>
    <w:nsid w:val="7B647FCC"/>
    <w:multiLevelType w:val="hybridMultilevel"/>
    <w:tmpl w:val="1034DFA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F65F82"/>
    <w:multiLevelType w:val="hybridMultilevel"/>
    <w:tmpl w:val="A8A08F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16"/>
  </w:num>
  <w:num w:numId="5">
    <w:abstractNumId w:val="12"/>
  </w:num>
  <w:num w:numId="6">
    <w:abstractNumId w:val="23"/>
  </w:num>
  <w:num w:numId="7">
    <w:abstractNumId w:val="27"/>
  </w:num>
  <w:num w:numId="8">
    <w:abstractNumId w:val="10"/>
  </w:num>
  <w:num w:numId="9">
    <w:abstractNumId w:val="10"/>
  </w:num>
  <w:num w:numId="10">
    <w:abstractNumId w:val="32"/>
  </w:num>
  <w:num w:numId="11">
    <w:abstractNumId w:val="1"/>
  </w:num>
  <w:num w:numId="12">
    <w:abstractNumId w:val="21"/>
  </w:num>
  <w:num w:numId="13">
    <w:abstractNumId w:val="24"/>
  </w:num>
  <w:num w:numId="14">
    <w:abstractNumId w:val="17"/>
  </w:num>
  <w:num w:numId="15">
    <w:abstractNumId w:val="33"/>
  </w:num>
  <w:num w:numId="16">
    <w:abstractNumId w:val="25"/>
  </w:num>
  <w:num w:numId="17">
    <w:abstractNumId w:val="9"/>
  </w:num>
  <w:num w:numId="18">
    <w:abstractNumId w:val="15"/>
  </w:num>
  <w:num w:numId="19">
    <w:abstractNumId w:val="4"/>
  </w:num>
  <w:num w:numId="20">
    <w:abstractNumId w:val="3"/>
  </w:num>
  <w:num w:numId="21">
    <w:abstractNumId w:val="7"/>
  </w:num>
  <w:num w:numId="22">
    <w:abstractNumId w:val="20"/>
  </w:num>
  <w:num w:numId="23">
    <w:abstractNumId w:val="2"/>
  </w:num>
  <w:num w:numId="24">
    <w:abstractNumId w:val="29"/>
  </w:num>
  <w:num w:numId="25">
    <w:abstractNumId w:val="18"/>
  </w:num>
  <w:num w:numId="26">
    <w:abstractNumId w:val="0"/>
  </w:num>
  <w:num w:numId="27">
    <w:abstractNumId w:val="34"/>
  </w:num>
  <w:num w:numId="28">
    <w:abstractNumId w:val="11"/>
  </w:num>
  <w:num w:numId="29">
    <w:abstractNumId w:val="26"/>
  </w:num>
  <w:num w:numId="30">
    <w:abstractNumId w:val="13"/>
  </w:num>
  <w:num w:numId="31">
    <w:abstractNumId w:val="19"/>
  </w:num>
  <w:num w:numId="32">
    <w:abstractNumId w:val="31"/>
  </w:num>
  <w:num w:numId="33">
    <w:abstractNumId w:val="22"/>
  </w:num>
  <w:num w:numId="34">
    <w:abstractNumId w:val="6"/>
  </w:num>
  <w:num w:numId="35">
    <w:abstractNumId w:val="5"/>
  </w:num>
  <w:num w:numId="36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B"/>
    <w:rsid w:val="00044E42"/>
    <w:rsid w:val="00045D91"/>
    <w:rsid w:val="00046E1E"/>
    <w:rsid w:val="00074A5A"/>
    <w:rsid w:val="000B7740"/>
    <w:rsid w:val="000C360C"/>
    <w:rsid w:val="000E31CF"/>
    <w:rsid w:val="001437E0"/>
    <w:rsid w:val="00171B7B"/>
    <w:rsid w:val="001A395A"/>
    <w:rsid w:val="001C7D1F"/>
    <w:rsid w:val="001D7A08"/>
    <w:rsid w:val="001F6030"/>
    <w:rsid w:val="001F68E9"/>
    <w:rsid w:val="00220E8F"/>
    <w:rsid w:val="002357C2"/>
    <w:rsid w:val="002421A3"/>
    <w:rsid w:val="00251E74"/>
    <w:rsid w:val="00292C64"/>
    <w:rsid w:val="002B3609"/>
    <w:rsid w:val="002B4932"/>
    <w:rsid w:val="002C658F"/>
    <w:rsid w:val="002C7D7D"/>
    <w:rsid w:val="002D0C4C"/>
    <w:rsid w:val="00355004"/>
    <w:rsid w:val="003929E7"/>
    <w:rsid w:val="00395D0A"/>
    <w:rsid w:val="0040581C"/>
    <w:rsid w:val="004201AD"/>
    <w:rsid w:val="0043154B"/>
    <w:rsid w:val="00466DB9"/>
    <w:rsid w:val="00471692"/>
    <w:rsid w:val="004A609E"/>
    <w:rsid w:val="004A6D3B"/>
    <w:rsid w:val="004C06B2"/>
    <w:rsid w:val="004C0B2B"/>
    <w:rsid w:val="004C2780"/>
    <w:rsid w:val="004C397F"/>
    <w:rsid w:val="004C6976"/>
    <w:rsid w:val="004C6AC4"/>
    <w:rsid w:val="00507105"/>
    <w:rsid w:val="00512177"/>
    <w:rsid w:val="00527252"/>
    <w:rsid w:val="00540BE3"/>
    <w:rsid w:val="0055225A"/>
    <w:rsid w:val="0056716B"/>
    <w:rsid w:val="00581455"/>
    <w:rsid w:val="005A409E"/>
    <w:rsid w:val="005A58F4"/>
    <w:rsid w:val="005C2721"/>
    <w:rsid w:val="005D1243"/>
    <w:rsid w:val="00602C44"/>
    <w:rsid w:val="00622FEF"/>
    <w:rsid w:val="00626F9A"/>
    <w:rsid w:val="006643B6"/>
    <w:rsid w:val="006A16F4"/>
    <w:rsid w:val="006C0927"/>
    <w:rsid w:val="006E18BF"/>
    <w:rsid w:val="006F52D0"/>
    <w:rsid w:val="00707DFB"/>
    <w:rsid w:val="0077027C"/>
    <w:rsid w:val="00786D8F"/>
    <w:rsid w:val="007B5DE9"/>
    <w:rsid w:val="007C334E"/>
    <w:rsid w:val="007D793C"/>
    <w:rsid w:val="007E79B6"/>
    <w:rsid w:val="007F5FD8"/>
    <w:rsid w:val="007F65CE"/>
    <w:rsid w:val="008129CA"/>
    <w:rsid w:val="00815CF9"/>
    <w:rsid w:val="00823CB8"/>
    <w:rsid w:val="008611E6"/>
    <w:rsid w:val="00875202"/>
    <w:rsid w:val="00881846"/>
    <w:rsid w:val="00897837"/>
    <w:rsid w:val="008A0532"/>
    <w:rsid w:val="008A3EBD"/>
    <w:rsid w:val="008C7269"/>
    <w:rsid w:val="008E4E8A"/>
    <w:rsid w:val="008F7FE4"/>
    <w:rsid w:val="0091460D"/>
    <w:rsid w:val="009268DD"/>
    <w:rsid w:val="00930DF8"/>
    <w:rsid w:val="009668ED"/>
    <w:rsid w:val="0097397A"/>
    <w:rsid w:val="00981DA1"/>
    <w:rsid w:val="00990D6C"/>
    <w:rsid w:val="009B59CC"/>
    <w:rsid w:val="00A61714"/>
    <w:rsid w:val="00A82C88"/>
    <w:rsid w:val="00A91C4C"/>
    <w:rsid w:val="00AA47CC"/>
    <w:rsid w:val="00AE2409"/>
    <w:rsid w:val="00B3060C"/>
    <w:rsid w:val="00B96EB7"/>
    <w:rsid w:val="00BA6D69"/>
    <w:rsid w:val="00BB48AB"/>
    <w:rsid w:val="00BB5682"/>
    <w:rsid w:val="00BD31A1"/>
    <w:rsid w:val="00BD41EB"/>
    <w:rsid w:val="00BE3C2D"/>
    <w:rsid w:val="00C11AA9"/>
    <w:rsid w:val="00C26511"/>
    <w:rsid w:val="00C53385"/>
    <w:rsid w:val="00C60737"/>
    <w:rsid w:val="00C7143D"/>
    <w:rsid w:val="00C76255"/>
    <w:rsid w:val="00CF64E2"/>
    <w:rsid w:val="00D147D4"/>
    <w:rsid w:val="00D34BBF"/>
    <w:rsid w:val="00D40C4B"/>
    <w:rsid w:val="00D535C3"/>
    <w:rsid w:val="00D9301F"/>
    <w:rsid w:val="00DB5200"/>
    <w:rsid w:val="00DE4BFE"/>
    <w:rsid w:val="00DF266A"/>
    <w:rsid w:val="00E0447F"/>
    <w:rsid w:val="00E30A48"/>
    <w:rsid w:val="00E34636"/>
    <w:rsid w:val="00E40563"/>
    <w:rsid w:val="00E47483"/>
    <w:rsid w:val="00E94E7D"/>
    <w:rsid w:val="00EE58B5"/>
    <w:rsid w:val="00F12A66"/>
    <w:rsid w:val="00F1529B"/>
    <w:rsid w:val="00F152F6"/>
    <w:rsid w:val="00F5031D"/>
    <w:rsid w:val="00F5124B"/>
    <w:rsid w:val="00F8224A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C6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C6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7B80-6D70-4ABF-8CBE-AFA6DC2E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Jennifer</dc:creator>
  <cp:lastModifiedBy>Kealley, Glenn</cp:lastModifiedBy>
  <cp:revision>7</cp:revision>
  <cp:lastPrinted>2017-03-10T08:46:00Z</cp:lastPrinted>
  <dcterms:created xsi:type="dcterms:W3CDTF">2018-12-21T07:11:00Z</dcterms:created>
  <dcterms:modified xsi:type="dcterms:W3CDTF">2019-10-11T01:34:00Z</dcterms:modified>
</cp:coreProperties>
</file>