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4" w:rsidRDefault="00611294" w:rsidP="00611294">
      <w:pPr>
        <w:pStyle w:val="Flyerheadline"/>
      </w:pPr>
      <w:bookmarkStart w:id="0" w:name="_GoBack"/>
      <w:bookmarkEnd w:id="0"/>
      <w:r>
        <w:t>Request for Removal of Notification of Conviction (</w:t>
      </w:r>
      <w:r w:rsidR="00C00083">
        <w:t>online f</w:t>
      </w:r>
      <w:r>
        <w:t>orm)</w:t>
      </w:r>
    </w:p>
    <w:p w:rsidR="00611294" w:rsidRDefault="00611294" w:rsidP="00611294">
      <w:r>
        <w:t xml:space="preserve">Note: this form to be emailed to </w:t>
      </w:r>
      <w:hyperlink r:id="rId8" w:history="1">
        <w:r w:rsidRPr="00CC25E0">
          <w:rPr>
            <w:rStyle w:val="Hyperlink"/>
          </w:rPr>
          <w:t>foodunit@health.wa.gov.au</w:t>
        </w:r>
      </w:hyperlink>
      <w:r>
        <w:t xml:space="preserve">. Please retain a copy of this form for your records along with the appropriate evidence needed in order to support the removal from the register.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611294" w:rsidTr="00C00083">
        <w:trPr>
          <w:trHeight w:val="694"/>
        </w:trPr>
        <w:tc>
          <w:tcPr>
            <w:tcW w:w="3510" w:type="dxa"/>
            <w:shd w:val="clear" w:color="auto" w:fill="D9D9D9"/>
            <w:vAlign w:val="center"/>
          </w:tcPr>
          <w:p w:rsidR="00611294" w:rsidRPr="00611294" w:rsidRDefault="00611294" w:rsidP="00C00083">
            <w:pPr>
              <w:rPr>
                <w:b/>
              </w:rPr>
            </w:pPr>
            <w:r w:rsidRPr="00611294">
              <w:rPr>
                <w:b/>
              </w:rPr>
              <w:t>Enforcement Agency Name:</w:t>
            </w:r>
          </w:p>
        </w:tc>
        <w:tc>
          <w:tcPr>
            <w:tcW w:w="6628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11294" w:rsidTr="00C00083">
        <w:trPr>
          <w:trHeight w:val="691"/>
        </w:trPr>
        <w:tc>
          <w:tcPr>
            <w:tcW w:w="3510" w:type="dxa"/>
            <w:shd w:val="clear" w:color="auto" w:fill="D9D9D9"/>
            <w:vAlign w:val="center"/>
          </w:tcPr>
          <w:p w:rsidR="00611294" w:rsidRPr="00611294" w:rsidRDefault="00611294" w:rsidP="00C00083">
            <w:pPr>
              <w:rPr>
                <w:b/>
              </w:rPr>
            </w:pPr>
            <w:r w:rsidRPr="00611294">
              <w:rPr>
                <w:b/>
              </w:rPr>
              <w:t>Date of conviction:</w:t>
            </w:r>
          </w:p>
        </w:tc>
        <w:tc>
          <w:tcPr>
            <w:tcW w:w="6628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1294" w:rsidTr="00C00083">
        <w:trPr>
          <w:trHeight w:val="714"/>
        </w:trPr>
        <w:tc>
          <w:tcPr>
            <w:tcW w:w="3510" w:type="dxa"/>
            <w:shd w:val="clear" w:color="auto" w:fill="D9D9D9"/>
            <w:vAlign w:val="center"/>
          </w:tcPr>
          <w:p w:rsidR="00611294" w:rsidRPr="00611294" w:rsidRDefault="00611294" w:rsidP="00C00083">
            <w:pPr>
              <w:rPr>
                <w:b/>
              </w:rPr>
            </w:pPr>
            <w:r w:rsidRPr="00611294">
              <w:rPr>
                <w:b/>
              </w:rPr>
              <w:t>Name of food business:</w:t>
            </w:r>
          </w:p>
        </w:tc>
        <w:tc>
          <w:tcPr>
            <w:tcW w:w="6628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11294" w:rsidTr="00C00083">
        <w:trPr>
          <w:trHeight w:val="830"/>
        </w:trPr>
        <w:tc>
          <w:tcPr>
            <w:tcW w:w="3510" w:type="dxa"/>
            <w:shd w:val="clear" w:color="auto" w:fill="D9D9D9"/>
            <w:vAlign w:val="center"/>
          </w:tcPr>
          <w:p w:rsidR="00611294" w:rsidRPr="00611294" w:rsidRDefault="00C00083" w:rsidP="00C00083">
            <w:pPr>
              <w:rPr>
                <w:b/>
              </w:rPr>
            </w:pPr>
            <w:r>
              <w:rPr>
                <w:b/>
              </w:rPr>
              <w:t>Name of person/s</w:t>
            </w:r>
            <w:r w:rsidR="00611294" w:rsidRPr="00611294">
              <w:rPr>
                <w:b/>
              </w:rPr>
              <w:t xml:space="preserve"> convicted:</w:t>
            </w:r>
          </w:p>
        </w:tc>
        <w:tc>
          <w:tcPr>
            <w:tcW w:w="6628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11294" w:rsidTr="00C00083">
        <w:trPr>
          <w:trHeight w:val="998"/>
        </w:trPr>
        <w:tc>
          <w:tcPr>
            <w:tcW w:w="3510" w:type="dxa"/>
            <w:shd w:val="clear" w:color="auto" w:fill="D9D9D9"/>
            <w:vAlign w:val="center"/>
          </w:tcPr>
          <w:p w:rsidR="00611294" w:rsidRPr="00611294" w:rsidRDefault="00611294" w:rsidP="00C00083">
            <w:pPr>
              <w:rPr>
                <w:b/>
              </w:rPr>
            </w:pPr>
            <w:r w:rsidRPr="00611294">
              <w:rPr>
                <w:b/>
              </w:rPr>
              <w:t>Address of food business where offence was committed:</w:t>
            </w:r>
          </w:p>
        </w:tc>
        <w:tc>
          <w:tcPr>
            <w:tcW w:w="6628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11294" w:rsidTr="00C00083">
        <w:trPr>
          <w:trHeight w:val="686"/>
        </w:trPr>
        <w:tc>
          <w:tcPr>
            <w:tcW w:w="3510" w:type="dxa"/>
            <w:shd w:val="clear" w:color="auto" w:fill="D9D9D9"/>
            <w:vAlign w:val="center"/>
          </w:tcPr>
          <w:p w:rsidR="00611294" w:rsidRPr="00611294" w:rsidRDefault="00611294" w:rsidP="00C00083">
            <w:pPr>
              <w:rPr>
                <w:b/>
              </w:rPr>
            </w:pPr>
            <w:r w:rsidRPr="00611294">
              <w:rPr>
                <w:b/>
              </w:rPr>
              <w:t>Date of offence:</w:t>
            </w:r>
          </w:p>
        </w:tc>
        <w:tc>
          <w:tcPr>
            <w:tcW w:w="6628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4474" w:rsidTr="00C00083">
        <w:trPr>
          <w:trHeight w:val="686"/>
        </w:trPr>
        <w:tc>
          <w:tcPr>
            <w:tcW w:w="3510" w:type="dxa"/>
            <w:shd w:val="clear" w:color="auto" w:fill="D9D9D9"/>
            <w:vAlign w:val="center"/>
          </w:tcPr>
          <w:p w:rsidR="001A4474" w:rsidRPr="00611294" w:rsidRDefault="001A4474" w:rsidP="00C00083">
            <w:pPr>
              <w:rPr>
                <w:b/>
              </w:rPr>
            </w:pPr>
            <w:r>
              <w:rPr>
                <w:b/>
              </w:rPr>
              <w:t>Reason for request:</w:t>
            </w:r>
          </w:p>
        </w:tc>
        <w:tc>
          <w:tcPr>
            <w:tcW w:w="6628" w:type="dxa"/>
            <w:vAlign w:val="center"/>
          </w:tcPr>
          <w:p w:rsidR="001A4474" w:rsidRDefault="001A4474" w:rsidP="00C000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1294" w:rsidRDefault="00611294" w:rsidP="006112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49"/>
        <w:gridCol w:w="4093"/>
        <w:gridCol w:w="2517"/>
      </w:tblGrid>
      <w:tr w:rsidR="00611294" w:rsidTr="00611294">
        <w:trPr>
          <w:trHeight w:val="937"/>
        </w:trPr>
        <w:tc>
          <w:tcPr>
            <w:tcW w:w="3379" w:type="dxa"/>
            <w:shd w:val="clear" w:color="auto" w:fill="D9D9D9"/>
            <w:vAlign w:val="center"/>
          </w:tcPr>
          <w:p w:rsidR="00611294" w:rsidRPr="00611294" w:rsidRDefault="00611294" w:rsidP="00611294">
            <w:pPr>
              <w:jc w:val="center"/>
              <w:rPr>
                <w:b/>
              </w:rPr>
            </w:pPr>
            <w:r w:rsidRPr="00611294">
              <w:rPr>
                <w:b/>
              </w:rPr>
              <w:t>Section of Act/Subsidiary Legislation</w:t>
            </w:r>
          </w:p>
        </w:tc>
        <w:tc>
          <w:tcPr>
            <w:tcW w:w="4242" w:type="dxa"/>
            <w:gridSpan w:val="2"/>
            <w:shd w:val="clear" w:color="auto" w:fill="D9D9D9"/>
            <w:vAlign w:val="center"/>
          </w:tcPr>
          <w:p w:rsidR="00611294" w:rsidRPr="00611294" w:rsidRDefault="00611294" w:rsidP="00611294">
            <w:pPr>
              <w:jc w:val="center"/>
              <w:rPr>
                <w:b/>
              </w:rPr>
            </w:pPr>
            <w:r w:rsidRPr="00611294">
              <w:rPr>
                <w:b/>
              </w:rPr>
              <w:t>Details of offence</w:t>
            </w:r>
          </w:p>
        </w:tc>
        <w:tc>
          <w:tcPr>
            <w:tcW w:w="2517" w:type="dxa"/>
            <w:shd w:val="clear" w:color="auto" w:fill="D9D9D9"/>
            <w:vAlign w:val="center"/>
          </w:tcPr>
          <w:p w:rsidR="00611294" w:rsidRPr="00611294" w:rsidRDefault="00611294" w:rsidP="00611294">
            <w:pPr>
              <w:jc w:val="center"/>
              <w:rPr>
                <w:b/>
              </w:rPr>
            </w:pPr>
            <w:r w:rsidRPr="00611294">
              <w:rPr>
                <w:b/>
              </w:rPr>
              <w:t>Penalty imposed</w:t>
            </w:r>
          </w:p>
        </w:tc>
      </w:tr>
      <w:tr w:rsidR="00611294" w:rsidTr="00C00083">
        <w:trPr>
          <w:trHeight w:val="597"/>
        </w:trPr>
        <w:tc>
          <w:tcPr>
            <w:tcW w:w="3379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2" w:type="dxa"/>
            <w:gridSpan w:val="2"/>
            <w:vAlign w:val="center"/>
          </w:tcPr>
          <w:p w:rsidR="00611294" w:rsidRDefault="00611294" w:rsidP="00C000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7" w:type="dxa"/>
            <w:vAlign w:val="center"/>
          </w:tcPr>
          <w:p w:rsidR="00611294" w:rsidRDefault="00611294" w:rsidP="00C0008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294" w:rsidTr="00611294"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:rsidR="00611294" w:rsidRDefault="00611294" w:rsidP="000606FF"/>
        </w:tc>
      </w:tr>
      <w:tr w:rsidR="00611294" w:rsidRPr="00611294" w:rsidTr="00C00083">
        <w:tblPrEx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3528" w:type="dxa"/>
            <w:gridSpan w:val="2"/>
            <w:shd w:val="clear" w:color="auto" w:fill="D9D9D9"/>
          </w:tcPr>
          <w:p w:rsidR="00611294" w:rsidRPr="00611294" w:rsidRDefault="00611294" w:rsidP="00C00083">
            <w:pPr>
              <w:spacing w:before="240"/>
              <w:rPr>
                <w:rFonts w:cs="Arial"/>
                <w:b/>
                <w:color w:val="000000"/>
                <w:szCs w:val="24"/>
              </w:rPr>
            </w:pPr>
            <w:r w:rsidRPr="00611294">
              <w:rPr>
                <w:rFonts w:cs="Arial"/>
                <w:b/>
                <w:color w:val="000000"/>
                <w:szCs w:val="24"/>
              </w:rPr>
              <w:t>Name of Council Chief Executive Officer:</w:t>
            </w:r>
          </w:p>
        </w:tc>
        <w:tc>
          <w:tcPr>
            <w:tcW w:w="6610" w:type="dxa"/>
            <w:gridSpan w:val="2"/>
          </w:tcPr>
          <w:p w:rsidR="00611294" w:rsidRPr="00611294" w:rsidRDefault="00611294" w:rsidP="00611294">
            <w:pPr>
              <w:spacing w:before="240"/>
              <w:rPr>
                <w:rFonts w:cs="Arial"/>
                <w:b/>
                <w:color w:val="000000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294" w:rsidRPr="00611294" w:rsidTr="00C00083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3528" w:type="dxa"/>
            <w:gridSpan w:val="2"/>
            <w:shd w:val="clear" w:color="auto" w:fill="D9D9D9"/>
          </w:tcPr>
          <w:p w:rsidR="00611294" w:rsidRPr="00611294" w:rsidRDefault="00611294" w:rsidP="00C00083">
            <w:pPr>
              <w:spacing w:before="240"/>
              <w:rPr>
                <w:rFonts w:cs="Arial"/>
                <w:b/>
                <w:color w:val="000000"/>
                <w:szCs w:val="24"/>
              </w:rPr>
            </w:pPr>
            <w:r w:rsidRPr="00611294">
              <w:rPr>
                <w:rFonts w:cs="Arial"/>
                <w:b/>
                <w:color w:val="000000"/>
                <w:szCs w:val="24"/>
              </w:rPr>
              <w:t>Signature:</w:t>
            </w:r>
          </w:p>
        </w:tc>
        <w:tc>
          <w:tcPr>
            <w:tcW w:w="6610" w:type="dxa"/>
            <w:gridSpan w:val="2"/>
          </w:tcPr>
          <w:p w:rsidR="00611294" w:rsidRPr="00611294" w:rsidRDefault="00611294" w:rsidP="00611294">
            <w:pPr>
              <w:spacing w:before="240"/>
              <w:rPr>
                <w:rFonts w:cs="Arial"/>
                <w:b/>
                <w:color w:val="000000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294" w:rsidRPr="00611294" w:rsidTr="00C00083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3528" w:type="dxa"/>
            <w:gridSpan w:val="2"/>
            <w:shd w:val="clear" w:color="auto" w:fill="D9D9D9"/>
          </w:tcPr>
          <w:p w:rsidR="00611294" w:rsidRPr="00611294" w:rsidRDefault="00611294" w:rsidP="00C00083">
            <w:pPr>
              <w:spacing w:before="240"/>
              <w:rPr>
                <w:rFonts w:cs="Arial"/>
                <w:b/>
                <w:color w:val="000000"/>
                <w:szCs w:val="24"/>
              </w:rPr>
            </w:pPr>
            <w:r w:rsidRPr="00611294">
              <w:rPr>
                <w:rFonts w:cs="Arial"/>
                <w:b/>
                <w:color w:val="000000"/>
                <w:szCs w:val="24"/>
              </w:rPr>
              <w:t>Date:</w:t>
            </w:r>
          </w:p>
        </w:tc>
        <w:tc>
          <w:tcPr>
            <w:tcW w:w="6610" w:type="dxa"/>
            <w:gridSpan w:val="2"/>
          </w:tcPr>
          <w:p w:rsidR="00611294" w:rsidRPr="00611294" w:rsidRDefault="00611294" w:rsidP="00611294">
            <w:pPr>
              <w:spacing w:before="240"/>
              <w:rPr>
                <w:rFonts w:cs="Arial"/>
                <w:b/>
                <w:color w:val="000000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1294" w:rsidRPr="001F6030" w:rsidRDefault="00611294" w:rsidP="00611294"/>
    <w:sectPr w:rsidR="00611294" w:rsidRPr="001F6030" w:rsidSect="00BD6F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2" w:bottom="1134" w:left="992" w:header="130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8D" w:rsidRDefault="00A30D8D" w:rsidP="001D7AD2">
      <w:pPr>
        <w:spacing w:after="0"/>
      </w:pPr>
      <w:r>
        <w:separator/>
      </w:r>
    </w:p>
  </w:endnote>
  <w:endnote w:type="continuationSeparator" w:id="0">
    <w:p w:rsidR="00A30D8D" w:rsidRDefault="00A30D8D" w:rsidP="001D7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6A" w:rsidRDefault="00994D6A" w:rsidP="004312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294">
      <w:rPr>
        <w:noProof/>
      </w:rPr>
      <w:t>2</w:t>
    </w:r>
    <w:r>
      <w:rPr>
        <w:noProof/>
      </w:rPr>
      <w:fldChar w:fldCharType="end"/>
    </w:r>
  </w:p>
  <w:p w:rsidR="00994D6A" w:rsidRDefault="00994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6A" w:rsidRDefault="00994D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16D">
      <w:rPr>
        <w:noProof/>
      </w:rPr>
      <w:t>1</w:t>
    </w:r>
    <w:r>
      <w:rPr>
        <w:noProof/>
      </w:rPr>
      <w:fldChar w:fldCharType="end"/>
    </w:r>
  </w:p>
  <w:p w:rsidR="00994D6A" w:rsidRDefault="00994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8D" w:rsidRDefault="00A30D8D" w:rsidP="001D7AD2">
      <w:pPr>
        <w:spacing w:after="0"/>
      </w:pPr>
      <w:r>
        <w:separator/>
      </w:r>
    </w:p>
  </w:footnote>
  <w:footnote w:type="continuationSeparator" w:id="0">
    <w:p w:rsidR="00A30D8D" w:rsidRDefault="00A30D8D" w:rsidP="001D7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6A" w:rsidRDefault="0045016D" w:rsidP="001D7AD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3325" cy="10679430"/>
          <wp:effectExtent l="0" t="0" r="9525" b="7620"/>
          <wp:wrapNone/>
          <wp:docPr id="2" name="Picture 1" descr="Description: Delivering a heal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livering a healthy 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D6A" w:rsidRPr="00431287">
      <w:rPr>
        <w:b/>
      </w:rPr>
      <w:t>Main title follower (optional)</w:t>
    </w:r>
    <w:r w:rsidR="00994D6A">
      <w:tab/>
      <w:t>continued</w:t>
    </w:r>
  </w:p>
  <w:p w:rsidR="00173CB2" w:rsidRDefault="00173CB2" w:rsidP="001D7AD2">
    <w:pPr>
      <w:pStyle w:val="Header"/>
    </w:pPr>
  </w:p>
  <w:p w:rsidR="00173CB2" w:rsidRDefault="00173CB2" w:rsidP="001D7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6A" w:rsidRDefault="0045016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Picture 2" descr="Description: Government of Western Australia, Department of Health, Public Health and Clinical Services - delivering a heal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overnment of Western Australia, Department of Health, Public Health and Clinical Services - delivering a healthy 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172E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38E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815"/>
    <w:multiLevelType w:val="hybridMultilevel"/>
    <w:tmpl w:val="62549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8D"/>
    <w:rsid w:val="000606FF"/>
    <w:rsid w:val="00070507"/>
    <w:rsid w:val="001437E0"/>
    <w:rsid w:val="00171B7B"/>
    <w:rsid w:val="00173CB2"/>
    <w:rsid w:val="00196177"/>
    <w:rsid w:val="001A4474"/>
    <w:rsid w:val="001C7D1F"/>
    <w:rsid w:val="001D7AD2"/>
    <w:rsid w:val="001F6030"/>
    <w:rsid w:val="001F68E9"/>
    <w:rsid w:val="00220E8F"/>
    <w:rsid w:val="002C7D7D"/>
    <w:rsid w:val="00355004"/>
    <w:rsid w:val="003929E7"/>
    <w:rsid w:val="003B0DCC"/>
    <w:rsid w:val="003C6704"/>
    <w:rsid w:val="003D1951"/>
    <w:rsid w:val="00431287"/>
    <w:rsid w:val="0045016D"/>
    <w:rsid w:val="00466DB9"/>
    <w:rsid w:val="00471692"/>
    <w:rsid w:val="004A609E"/>
    <w:rsid w:val="004C2780"/>
    <w:rsid w:val="004C6976"/>
    <w:rsid w:val="0056716B"/>
    <w:rsid w:val="005A409E"/>
    <w:rsid w:val="00611294"/>
    <w:rsid w:val="006465B7"/>
    <w:rsid w:val="006F52D0"/>
    <w:rsid w:val="0077027C"/>
    <w:rsid w:val="007B7D60"/>
    <w:rsid w:val="007D793C"/>
    <w:rsid w:val="00881846"/>
    <w:rsid w:val="00897837"/>
    <w:rsid w:val="008F7FE4"/>
    <w:rsid w:val="00930DF8"/>
    <w:rsid w:val="009668ED"/>
    <w:rsid w:val="00981DA1"/>
    <w:rsid w:val="00990D6C"/>
    <w:rsid w:val="00994D6A"/>
    <w:rsid w:val="00A30D8D"/>
    <w:rsid w:val="00A34CB1"/>
    <w:rsid w:val="00A91C4C"/>
    <w:rsid w:val="00BB5682"/>
    <w:rsid w:val="00BD41EB"/>
    <w:rsid w:val="00BD6F0B"/>
    <w:rsid w:val="00BE3C2D"/>
    <w:rsid w:val="00C00083"/>
    <w:rsid w:val="00C7143D"/>
    <w:rsid w:val="00CF64E2"/>
    <w:rsid w:val="00D147D4"/>
    <w:rsid w:val="00D61D91"/>
    <w:rsid w:val="00D9301F"/>
    <w:rsid w:val="00DA6E8D"/>
    <w:rsid w:val="00DE4BFE"/>
    <w:rsid w:val="00E049F5"/>
    <w:rsid w:val="00E40563"/>
    <w:rsid w:val="00E47483"/>
    <w:rsid w:val="00EC0F0B"/>
    <w:rsid w:val="00F9425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uiPriority w:val="2"/>
    <w:qFormat/>
    <w:rsid w:val="001D7AD2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A"/>
    <w:pPr>
      <w:keepNext/>
      <w:keepLines/>
      <w:spacing w:after="120"/>
      <w:outlineLvl w:val="0"/>
    </w:pPr>
    <w:rPr>
      <w:rFonts w:eastAsia="Times New Roman"/>
      <w:b/>
      <w:bCs/>
      <w:color w:val="757477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004B8D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994D6A"/>
    <w:rPr>
      <w:rFonts w:ascii="Arial" w:eastAsia="Times New Roman" w:hAnsi="Arial" w:cs="Times New Roman"/>
      <w:b/>
      <w:bCs/>
      <w:color w:val="75747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004B8D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before="480" w:after="0" w:line="276" w:lineRule="auto"/>
      <w:outlineLvl w:val="9"/>
    </w:pPr>
    <w:rPr>
      <w:rFonts w:ascii="Cambria" w:hAnsi="Cambria"/>
      <w:color w:val="003769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rsid w:val="001F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customStyle="1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customStyle="1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Ind w:w="0" w:type="dxa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customStyle="1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">
    <w:name w:val="Light List"/>
    <w:basedOn w:val="TableNormal"/>
    <w:uiPriority w:val="61"/>
    <w:rsid w:val="00E4056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D7AD2"/>
    <w:pPr>
      <w:tabs>
        <w:tab w:val="right" w:pos="9923"/>
      </w:tabs>
      <w:spacing w:after="0"/>
    </w:pPr>
    <w:rPr>
      <w:color w:val="004B8D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D7AD2"/>
    <w:rPr>
      <w:rFonts w:ascii="Arial" w:hAnsi="Arial"/>
      <w:color w:val="004B8D"/>
      <w:sz w:val="24"/>
    </w:rPr>
  </w:style>
  <w:style w:type="paragraph" w:styleId="Footer">
    <w:name w:val="footer"/>
    <w:basedOn w:val="Normal"/>
    <w:link w:val="FooterChar"/>
    <w:uiPriority w:val="99"/>
    <w:rsid w:val="001D7AD2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D7AD2"/>
    <w:rPr>
      <w:rFonts w:ascii="Arial" w:hAnsi="Arial"/>
      <w:sz w:val="24"/>
    </w:rPr>
  </w:style>
  <w:style w:type="paragraph" w:customStyle="1" w:styleId="Flyerheadline">
    <w:name w:val="Flyer headline"/>
    <w:basedOn w:val="Headlines"/>
    <w:uiPriority w:val="2"/>
    <w:qFormat/>
    <w:rsid w:val="00431287"/>
    <w:pPr>
      <w:spacing w:after="300"/>
    </w:pPr>
    <w:rPr>
      <w:color w:val="004B8D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uiPriority w:val="2"/>
    <w:qFormat/>
    <w:rsid w:val="001D7AD2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A"/>
    <w:pPr>
      <w:keepNext/>
      <w:keepLines/>
      <w:spacing w:after="120"/>
      <w:outlineLvl w:val="0"/>
    </w:pPr>
    <w:rPr>
      <w:rFonts w:eastAsia="Times New Roman"/>
      <w:b/>
      <w:bCs/>
      <w:color w:val="757477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004B8D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994D6A"/>
    <w:rPr>
      <w:rFonts w:ascii="Arial" w:eastAsia="Times New Roman" w:hAnsi="Arial" w:cs="Times New Roman"/>
      <w:b/>
      <w:bCs/>
      <w:color w:val="75747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004B8D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before="480" w:after="0" w:line="276" w:lineRule="auto"/>
      <w:outlineLvl w:val="9"/>
    </w:pPr>
    <w:rPr>
      <w:rFonts w:ascii="Cambria" w:hAnsi="Cambria"/>
      <w:color w:val="003769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rsid w:val="001F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customStyle="1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customStyle="1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Ind w:w="0" w:type="dxa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customStyle="1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bottom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">
    <w:name w:val="Light List"/>
    <w:basedOn w:val="TableNormal"/>
    <w:uiPriority w:val="61"/>
    <w:rsid w:val="00E4056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D7AD2"/>
    <w:pPr>
      <w:tabs>
        <w:tab w:val="right" w:pos="9923"/>
      </w:tabs>
      <w:spacing w:after="0"/>
    </w:pPr>
    <w:rPr>
      <w:color w:val="004B8D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D7AD2"/>
    <w:rPr>
      <w:rFonts w:ascii="Arial" w:hAnsi="Arial"/>
      <w:color w:val="004B8D"/>
      <w:sz w:val="24"/>
    </w:rPr>
  </w:style>
  <w:style w:type="paragraph" w:styleId="Footer">
    <w:name w:val="footer"/>
    <w:basedOn w:val="Normal"/>
    <w:link w:val="FooterChar"/>
    <w:uiPriority w:val="99"/>
    <w:rsid w:val="001D7AD2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D7AD2"/>
    <w:rPr>
      <w:rFonts w:ascii="Arial" w:hAnsi="Arial"/>
      <w:sz w:val="24"/>
    </w:rPr>
  </w:style>
  <w:style w:type="paragraph" w:customStyle="1" w:styleId="Flyerheadline">
    <w:name w:val="Flyer headline"/>
    <w:basedOn w:val="Headlines"/>
    <w:uiPriority w:val="2"/>
    <w:qFormat/>
    <w:rsid w:val="00431287"/>
    <w:pPr>
      <w:spacing w:after="300"/>
    </w:pPr>
    <w:rPr>
      <w:color w:val="004B8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unit@health.wa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Request-for-removal-of-notification-of-conviction-online-form</Template>
  <TotalTime>1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PHCS Blue flyer template C</vt:lpstr>
    </vt:vector>
  </TitlesOfParts>
  <Company>WA Health</Company>
  <LinksUpToDate>false</LinksUpToDate>
  <CharactersWithSpaces>910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mailto:foodunit@health.wa.gov.au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PHCS Blue flyer template C</dc:title>
  <dc:creator>he58245</dc:creator>
  <cp:keywords>template, flyer C, style guide, PMS 288 PHCS blue</cp:keywords>
  <cp:lastModifiedBy>Holton, Catherine</cp:lastModifiedBy>
  <cp:revision>2</cp:revision>
  <dcterms:created xsi:type="dcterms:W3CDTF">2014-03-10T08:34:00Z</dcterms:created>
  <dcterms:modified xsi:type="dcterms:W3CDTF">2014-03-10T08:34:00Z</dcterms:modified>
</cp:coreProperties>
</file>