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266" w:rsidRDefault="00C6252C" w:rsidP="001F6030">
      <w:r w:rsidRPr="006F36F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64F52" wp14:editId="244DB6DC">
                <wp:simplePos x="0" y="0"/>
                <wp:positionH relativeFrom="column">
                  <wp:posOffset>-1351280</wp:posOffset>
                </wp:positionH>
                <wp:positionV relativeFrom="paragraph">
                  <wp:posOffset>-175260</wp:posOffset>
                </wp:positionV>
                <wp:extent cx="8340725" cy="38163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0725" cy="3816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F36F0" w:rsidRPr="00143F9C" w:rsidRDefault="006F36F0" w:rsidP="006F36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b/>
                                <w:color w:val="465E9C" w:themeColor="text2"/>
                                <w:sz w:val="34"/>
                                <w:szCs w:val="34"/>
                              </w:rPr>
                            </w:pP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OzFoodNet Ente</w:t>
                            </w:r>
                            <w:r w:rsidR="002A1586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ric Disease Surveillance Report </w:t>
                            </w:r>
                            <w:r w:rsidR="00F045A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4</w:t>
                            </w:r>
                            <w:r w:rsidR="00F045A4" w:rsidRPr="00F045A4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  <w:vertAlign w:val="superscript"/>
                              </w:rPr>
                              <w:t>th</w:t>
                            </w:r>
                            <w:r w:rsidR="00627EBE"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143F9C">
                              <w:rPr>
                                <w:rFonts w:ascii="Arial" w:hAnsi="Arial" w:cs="Arial"/>
                                <w:b/>
                                <w:bCs/>
                                <w:color w:val="465E9C" w:themeColor="text2"/>
                                <w:kern w:val="24"/>
                                <w:sz w:val="34"/>
                                <w:szCs w:val="34"/>
                              </w:rPr>
                              <w:t>Quarter 2019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64F52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106.4pt;margin-top:-13.8pt;width:656.75pt;height:3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" filled="f" stroked="f">
                <v:textbox>
                  <w:txbxContent>
                    <w:p w:rsidR="006F36F0" w:rsidRPr="00143F9C" w:rsidRDefault="006F36F0" w:rsidP="006F36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b/>
                          <w:color w:val="465E9C" w:themeColor="text2"/>
                          <w:sz w:val="34"/>
                          <w:szCs w:val="34"/>
                        </w:rPr>
                      </w:pP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OzFoodNet Ente</w:t>
                      </w:r>
                      <w:r w:rsidR="002A1586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ric Disease Surveillance Report </w:t>
                      </w:r>
                      <w:r w:rsidR="00F045A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4</w:t>
                      </w:r>
                      <w:r w:rsidR="00F045A4" w:rsidRPr="00F045A4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  <w:vertAlign w:val="superscript"/>
                        </w:rPr>
                        <w:t>th</w:t>
                      </w:r>
                      <w:r w:rsidR="00627EBE"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 xml:space="preserve"> </w:t>
                      </w:r>
                      <w:r w:rsidRPr="00143F9C">
                        <w:rPr>
                          <w:rFonts w:ascii="Arial" w:hAnsi="Arial" w:cs="Arial"/>
                          <w:b/>
                          <w:bCs/>
                          <w:color w:val="465E9C" w:themeColor="text2"/>
                          <w:kern w:val="24"/>
                          <w:sz w:val="34"/>
                          <w:szCs w:val="34"/>
                        </w:rPr>
                        <w:t>Quarter 2019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46CE6FE" wp14:editId="70E68CA4">
                <wp:simplePos x="0" y="0"/>
                <wp:positionH relativeFrom="column">
                  <wp:posOffset>-565150</wp:posOffset>
                </wp:positionH>
                <wp:positionV relativeFrom="paragraph">
                  <wp:posOffset>205740</wp:posOffset>
                </wp:positionV>
                <wp:extent cx="6867525" cy="946150"/>
                <wp:effectExtent l="0" t="0" r="952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946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0EF" w:rsidRPr="00D034A9" w:rsidRDefault="00926467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This report describes enteric disease surveillance and investigations carried out during the </w:t>
                            </w:r>
                            <w:r w:rsidR="00F045A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fourth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quarter of 201</w:t>
                            </w:r>
                            <w:r w:rsidR="00D173B1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9 (</w:t>
                            </w:r>
                            <w:r w:rsidR="00F045A4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4</w:t>
                            </w:r>
                            <w:r w:rsidR="00D050EF"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Q19)</w:t>
                            </w:r>
                            <w:r w:rsidRPr="00D034A9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by OzFoodNet WA in conjunction with other Western Australian Department of Health agencies and local governments.</w:t>
                            </w: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F36F0" w:rsidRPr="00D034A9" w:rsidRDefault="00926467">
                            <w:pPr>
                              <w:rPr>
                                <w:rFonts w:cs="Arial"/>
                                <w:szCs w:val="24"/>
                              </w:rPr>
                            </w:pPr>
                            <w:r w:rsidRPr="00D034A9">
                              <w:rPr>
                                <w:rFonts w:cs="Arial"/>
                                <w:sz w:val="20"/>
                                <w:szCs w:val="20"/>
                              </w:rPr>
                              <w:t>Some of the increase in notifications is likely to be due to the introduction of polymerase chain reaction (PCR) testing of faecal specimens which has greater sensitivity than culture techniques.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E6FE" id="Text Box 2" o:spid="_x0000_s1027" type="#_x0000_t202" style="position:absolute;margin-left:-44.5pt;margin-top:16.2pt;width:540.75pt;height:74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" fillcolor="#d7dded [671]" stroked="f">
                <v:textbox>
                  <w:txbxContent>
                    <w:p w:rsidR="00D050EF" w:rsidRPr="00D034A9" w:rsidRDefault="00926467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This report describes enteric disease surveillance and investigations carried out during the </w:t>
                      </w:r>
                      <w:r w:rsidR="00F045A4">
                        <w:rPr>
                          <w:rFonts w:eastAsia="Calibri" w:cs="Arial"/>
                          <w:sz w:val="20"/>
                          <w:szCs w:val="20"/>
                        </w:rPr>
                        <w:t>fourth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quarter of 201</w:t>
                      </w:r>
                      <w:r w:rsidR="00D173B1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9 (</w:t>
                      </w:r>
                      <w:r w:rsidR="00F045A4">
                        <w:rPr>
                          <w:rFonts w:eastAsia="Calibri" w:cs="Arial"/>
                          <w:sz w:val="20"/>
                          <w:szCs w:val="20"/>
                        </w:rPr>
                        <w:t>4</w:t>
                      </w:r>
                      <w:r w:rsidR="00D050EF"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>Q19)</w:t>
                      </w:r>
                      <w:r w:rsidRPr="00D034A9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by OzFoodNet WA in conjunction with other Western Australian Department of Health agencies and local governments.</w:t>
                      </w: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F36F0" w:rsidRPr="00D034A9" w:rsidRDefault="00926467">
                      <w:pPr>
                        <w:rPr>
                          <w:rFonts w:cs="Arial"/>
                          <w:szCs w:val="24"/>
                        </w:rPr>
                      </w:pPr>
                      <w:r w:rsidRPr="00D034A9">
                        <w:rPr>
                          <w:rFonts w:cs="Arial"/>
                          <w:sz w:val="20"/>
                          <w:szCs w:val="20"/>
                        </w:rPr>
                        <w:t>Some of the increase in notifications is likely to be due to the introduction of polymerase chain reaction (PCR) testing of faecal specimens which has greater sensitivity than culture techniques.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FC2612">
        <w:rPr>
          <w:noProof/>
          <w:color w:val="899BCA" w:themeColor="text2" w:themeTint="99"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E5EC5" wp14:editId="57769AAF">
                <wp:simplePos x="0" y="0"/>
                <wp:positionH relativeFrom="column">
                  <wp:posOffset>4831715</wp:posOffset>
                </wp:positionH>
                <wp:positionV relativeFrom="paragraph">
                  <wp:posOffset>-591820</wp:posOffset>
                </wp:positionV>
                <wp:extent cx="1884045" cy="321945"/>
                <wp:effectExtent l="0" t="0" r="1905" b="1905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586" w:rsidRPr="002A3F93" w:rsidRDefault="002A1586" w:rsidP="002A158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Enhancing foodborne disease surveillance a</w:t>
                            </w:r>
                            <w:r w:rsidRPr="002A3F93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cross Australia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E5EC5" id="Text Box 7" o:spid="_x0000_s1028" type="#_x0000_t202" style="position:absolute;margin-left:380.45pt;margin-top:-46.6pt;width:148.3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" stroked="f">
                <v:textbox inset=".5mm,.3mm,.5mm,.3mm">
                  <w:txbxContent>
                    <w:p w:rsidR="002A1586" w:rsidRPr="002A3F93" w:rsidRDefault="002A1586" w:rsidP="002A158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Enhancing foodborne disease surveillance a</w:t>
                      </w:r>
                      <w:r w:rsidRPr="002A3F93">
                        <w:rPr>
                          <w:rFonts w:cs="Arial"/>
                          <w:b/>
                          <w:sz w:val="18"/>
                          <w:szCs w:val="18"/>
                        </w:rPr>
                        <w:t>cross Australia</w:t>
                      </w:r>
                    </w:p>
                  </w:txbxContent>
                </v:textbox>
              </v:shape>
            </w:pict>
          </mc:Fallback>
        </mc:AlternateContent>
      </w:r>
      <w:r w:rsidR="00BE50E9" w:rsidRPr="005504C9">
        <w:rPr>
          <w:noProof/>
          <w:lang w:eastAsia="en-AU"/>
        </w:rPr>
        <w:drawing>
          <wp:anchor distT="0" distB="0" distL="114300" distR="114300" simplePos="0" relativeHeight="251663360" behindDoc="0" locked="0" layoutInCell="1" allowOverlap="1" wp14:anchorId="7C1913B9" wp14:editId="69168C7A">
            <wp:simplePos x="0" y="0"/>
            <wp:positionH relativeFrom="column">
              <wp:posOffset>3977640</wp:posOffset>
            </wp:positionH>
            <wp:positionV relativeFrom="paragraph">
              <wp:posOffset>-720090</wp:posOffset>
            </wp:positionV>
            <wp:extent cx="837565" cy="532130"/>
            <wp:effectExtent l="0" t="0" r="63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0E9"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2118104B" wp14:editId="3335DD45">
            <wp:simplePos x="0" y="0"/>
            <wp:positionH relativeFrom="column">
              <wp:posOffset>-786765</wp:posOffset>
            </wp:positionH>
            <wp:positionV relativeFrom="paragraph">
              <wp:posOffset>-632984</wp:posOffset>
            </wp:positionV>
            <wp:extent cx="2423160" cy="445135"/>
            <wp:effectExtent l="0" t="0" r="0" b="0"/>
            <wp:wrapNone/>
            <wp:docPr id="2" name="Picture 2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160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66" w:rsidRDefault="00EC18A0">
      <w:pPr>
        <w:spacing w:after="200" w:line="276" w:lineRule="auto"/>
      </w:pPr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246D02" wp14:editId="4276BF0B">
                <wp:simplePos x="0" y="0"/>
                <wp:positionH relativeFrom="margin">
                  <wp:align>center</wp:align>
                </wp:positionH>
                <wp:positionV relativeFrom="paragraph">
                  <wp:posOffset>8117840</wp:posOffset>
                </wp:positionV>
                <wp:extent cx="6852285" cy="525293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285" cy="5252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16D" w:rsidRPr="00EC18A0" w:rsidRDefault="00E842C2" w:rsidP="00BE50E9">
                            <w:pPr>
                              <w:spacing w:after="0"/>
                              <w:rPr>
                                <w:rFonts w:cs="Arial"/>
                                <w:color w:val="005B38"/>
                                <w:sz w:val="20"/>
                                <w:szCs w:val="20"/>
                              </w:rPr>
                            </w:pPr>
                            <w:r w:rsidRPr="00EC18A0">
                              <w:rPr>
                                <w:rFonts w:eastAsia="+mn-ea" w:cs="Arial"/>
                                <w:b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 xml:space="preserve">Appendix 1 </w:t>
                            </w:r>
                            <w:r w:rsidRPr="00EC18A0">
                              <w:rPr>
                                <w:rFonts w:eastAsia="+mn-ea" w:cs="Arial"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>Enteric diseases by public health region:</w:t>
                            </w:r>
                            <w:r w:rsidRPr="00EC18A0">
                              <w:rPr>
                                <w:rFonts w:cs="Arial"/>
                                <w:color w:val="005B38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6066D" w:rsidRPr="00EC18A0" w:rsidRDefault="00E27367" w:rsidP="00C442A8">
                            <w:pPr>
                              <w:rPr>
                                <w:rFonts w:cs="Arial"/>
                                <w:color w:val="757477"/>
                                <w:sz w:val="18"/>
                                <w:szCs w:val="18"/>
                              </w:rPr>
                            </w:pPr>
                            <w:hyperlink r:id="rId10" w:history="1">
                              <w:r w:rsidR="00C442A8" w:rsidRPr="00EC18A0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https://ww2.health.wa.gov.au/~/media/Files/Corporate/general%20documents/Infectious diseases/Word/OzFoodNet/WA-OzFoodnet-appendix1-2019-Q4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46D02" id="Text Box 21" o:spid="_x0000_s1029" type="#_x0000_t202" style="position:absolute;margin-left:0;margin-top:639.2pt;width:539.55pt;height:41.3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" filled="f" stroked="f" strokeweight=".5pt">
                <v:textbox>
                  <w:txbxContent>
                    <w:p w:rsidR="0066016D" w:rsidRPr="00EC18A0" w:rsidRDefault="00E842C2" w:rsidP="00BE50E9">
                      <w:pPr>
                        <w:spacing w:after="0"/>
                        <w:rPr>
                          <w:rFonts w:cs="Arial"/>
                          <w:color w:val="005B38"/>
                          <w:sz w:val="20"/>
                          <w:szCs w:val="20"/>
                        </w:rPr>
                      </w:pPr>
                      <w:r w:rsidRPr="00EC18A0">
                        <w:rPr>
                          <w:rFonts w:eastAsia="+mn-ea" w:cs="Arial"/>
                          <w:b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 xml:space="preserve">Appendix 1 </w:t>
                      </w:r>
                      <w:r w:rsidRPr="00EC18A0">
                        <w:rPr>
                          <w:rFonts w:eastAsia="+mn-ea" w:cs="Arial"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>Enteric diseases by public health region:</w:t>
                      </w:r>
                      <w:r w:rsidRPr="00EC18A0">
                        <w:rPr>
                          <w:rFonts w:cs="Arial"/>
                          <w:color w:val="005B38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6066D" w:rsidRPr="00EC18A0" w:rsidRDefault="00E27367" w:rsidP="00C442A8">
                      <w:pPr>
                        <w:rPr>
                          <w:rFonts w:cs="Arial"/>
                          <w:color w:val="757477"/>
                          <w:sz w:val="18"/>
                          <w:szCs w:val="18"/>
                        </w:rPr>
                      </w:pPr>
                      <w:hyperlink r:id="rId11" w:history="1">
                        <w:r w:rsidR="00C442A8" w:rsidRPr="00EC18A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https://ww2.health.wa.gov.au/~/media/Files/Corporate/general%20documents/Infectious diseases/Word/OzFoodNet/WA-OzFoodnet-appendix1-2019-Q4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951004" wp14:editId="4E942791">
                <wp:simplePos x="0" y="0"/>
                <wp:positionH relativeFrom="column">
                  <wp:posOffset>-581025</wp:posOffset>
                </wp:positionH>
                <wp:positionV relativeFrom="paragraph">
                  <wp:posOffset>4088765</wp:posOffset>
                </wp:positionV>
                <wp:extent cx="6868795" cy="4533900"/>
                <wp:effectExtent l="0" t="0" r="825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795" cy="4533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266" w:rsidRPr="00E065B7" w:rsidRDefault="00F16266" w:rsidP="00F16266">
                            <w:pPr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Change in enteric disease notifications (</w:t>
                            </w:r>
                            <w:proofErr w:type="gramStart"/>
                            <w:r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%)</w:t>
                            </w:r>
                            <w:r w:rsidR="0024249E" w:rsidRPr="00E065B7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28"/>
                                <w:szCs w:val="32"/>
                                <w:lang w:eastAsia="en-AU"/>
                              </w:rPr>
                              <w:t>*</w:t>
                            </w:r>
                            <w:proofErr w:type="gramEnd"/>
                          </w:p>
                          <w:p w:rsidR="00F16266" w:rsidRDefault="00E27367" w:rsidP="003A396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CC996" wp14:editId="6CEE646B">
                                  <wp:extent cx="6186792" cy="36815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31509" cy="3708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1004" id="_x0000_s1030" type="#_x0000_t202" style="position:absolute;margin-left:-45.75pt;margin-top:321.95pt;width:540.85pt;height:35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" fillcolor="#d7dded [671]" stroked="f">
                <v:fill opacity="32896f"/>
                <v:textbox>
                  <w:txbxContent>
                    <w:p w:rsidR="00F16266" w:rsidRPr="00E065B7" w:rsidRDefault="00F16266" w:rsidP="00F16266">
                      <w:pPr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Change in enteric disease notifications (</w:t>
                      </w:r>
                      <w:proofErr w:type="gramStart"/>
                      <w:r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%)</w:t>
                      </w:r>
                      <w:r w:rsidR="0024249E" w:rsidRPr="00E065B7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28"/>
                          <w:szCs w:val="32"/>
                          <w:lang w:eastAsia="en-AU"/>
                        </w:rPr>
                        <w:t>*</w:t>
                      </w:r>
                      <w:proofErr w:type="gramEnd"/>
                    </w:p>
                    <w:p w:rsidR="00F16266" w:rsidRDefault="00E27367" w:rsidP="003A396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9CC996" wp14:editId="6CEE646B">
                            <wp:extent cx="6186792" cy="36815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31509" cy="3708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BD040" wp14:editId="6EC11D7C">
                <wp:simplePos x="0" y="0"/>
                <wp:positionH relativeFrom="column">
                  <wp:posOffset>-581025</wp:posOffset>
                </wp:positionH>
                <wp:positionV relativeFrom="paragraph">
                  <wp:posOffset>8582025</wp:posOffset>
                </wp:positionV>
                <wp:extent cx="6885305" cy="52451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30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C4" w:rsidRPr="0024249E" w:rsidRDefault="00BE50E9" w:rsidP="0024249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Cs w:val="24"/>
                              </w:rPr>
                              <w:t>*</w:t>
                            </w:r>
                            <w:r w:rsidR="00D723C4" w:rsidRPr="0024249E">
                              <w:rPr>
                                <w:sz w:val="16"/>
                              </w:rPr>
      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D040" id="_x0000_s1031" type="#_x0000_t202" style="position:absolute;margin-left:-45.75pt;margin-top:675.75pt;width:542.15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bQDEAIAAPsDAAAOAAAAZHJzL2Uyb0RvYy54bWysU9uO2yAQfa/Uf0C8N3bceD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" filled="f" stroked="f">
                <v:textbox>
                  <w:txbxContent>
                    <w:p w:rsidR="00D723C4" w:rsidRPr="0024249E" w:rsidRDefault="00BE50E9" w:rsidP="0024249E">
                      <w:pPr>
                        <w:rPr>
                          <w:sz w:val="16"/>
                        </w:rPr>
                      </w:pPr>
                      <w:r>
                        <w:rPr>
                          <w:szCs w:val="24"/>
                        </w:rPr>
                        <w:t>*</w:t>
                      </w:r>
                      <w:r w:rsidR="00D723C4" w:rsidRPr="0024249E">
                        <w:rPr>
                          <w:sz w:val="16"/>
                        </w:rPr>
                        <w:t>Percentage change in the number of notifications in the current quarter compared to the historical 5-year mean for the same quarter. Positive values indicate an increase when compared to the historical 5-year mean of the same quarter. Negative values indicate a decrease when compared to the historical 5-year mean of the same quarter. Percentage change should be interpreted with caution when the number of cases is small.</w:t>
                      </w:r>
                    </w:p>
                  </w:txbxContent>
                </v:textbox>
              </v:shape>
            </w:pict>
          </mc:Fallback>
        </mc:AlternateContent>
      </w:r>
      <w:r w:rsidR="00BE50E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BED5C6" wp14:editId="481BC1AE">
                <wp:simplePos x="0" y="0"/>
                <wp:positionH relativeFrom="column">
                  <wp:posOffset>-564543</wp:posOffset>
                </wp:positionH>
                <wp:positionV relativeFrom="paragraph">
                  <wp:posOffset>1004901</wp:posOffset>
                </wp:positionV>
                <wp:extent cx="6867525" cy="2949575"/>
                <wp:effectExtent l="0" t="0" r="9525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2949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6F0" w:rsidRPr="00143F9C" w:rsidRDefault="006F36F0" w:rsidP="00F16266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465E9C" w:themeColor="text2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Most common enteric di</w:t>
                            </w:r>
                            <w:r w:rsidR="00243C14"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sease notifications in Quarter </w:t>
                            </w:r>
                            <w:r w:rsidR="00F045A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4</w:t>
                            </w:r>
                            <w:r w:rsidRPr="00143F9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6F36F0" w:rsidRDefault="00E27367" w:rsidP="00DC764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AA59A6" wp14:editId="7E3DF43E">
                                  <wp:extent cx="4555192" cy="279183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589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4165" cy="28157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D5C6" id="_x0000_s1032" type="#_x0000_t202" style="position:absolute;margin-left:-44.45pt;margin-top:79.15pt;width:540.75pt;height:23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" fillcolor="#d7dded [671]" stroked="f">
                <v:fill opacity="32896f"/>
                <v:textbox>
                  <w:txbxContent>
                    <w:p w:rsidR="006F36F0" w:rsidRPr="00143F9C" w:rsidRDefault="006F36F0" w:rsidP="00F16266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465E9C" w:themeColor="text2"/>
                          <w:sz w:val="32"/>
                          <w:szCs w:val="32"/>
                          <w:lang w:eastAsia="en-AU"/>
                        </w:rPr>
                      </w:pP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Most common enteric di</w:t>
                      </w:r>
                      <w:r w:rsidR="00243C14"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sease notifications in Quarter </w:t>
                      </w:r>
                      <w:r w:rsidR="00F045A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4</w:t>
                      </w:r>
                      <w:r w:rsidRPr="00143F9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6F36F0" w:rsidRDefault="00E27367" w:rsidP="00DC764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AA59A6" wp14:editId="7E3DF43E">
                            <wp:extent cx="4555192" cy="279183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589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594165" cy="28157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16266">
        <w:br w:type="page"/>
      </w:r>
    </w:p>
    <w:p w:rsidR="00F16266" w:rsidRPr="00C862D8" w:rsidRDefault="002C5716" w:rsidP="009D1723">
      <w:pPr>
        <w:jc w:val="center"/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6F221591">
            <wp:simplePos x="0" y="0"/>
            <wp:positionH relativeFrom="column">
              <wp:posOffset>-602375</wp:posOffset>
            </wp:positionH>
            <wp:positionV relativeFrom="paragraph">
              <wp:posOffset>409433</wp:posOffset>
            </wp:positionV>
            <wp:extent cx="3412696" cy="164455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137" cy="1651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Outbreaks in Quarter </w:t>
      </w:r>
      <w:r w:rsidR="00A10A11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>4</w:t>
      </w:r>
      <w:r w:rsidR="008449C2" w:rsidRPr="00C862D8">
        <w:rPr>
          <w:rFonts w:ascii="Calibri" w:eastAsia="+mn-ea" w:hAnsi="Calibri" w:cs="+mn-cs"/>
          <w:b/>
          <w:bCs/>
          <w:color w:val="465E9C" w:themeColor="text2"/>
          <w:kern w:val="24"/>
          <w:sz w:val="36"/>
          <w:szCs w:val="32"/>
          <w:lang w:eastAsia="en-AU"/>
        </w:rPr>
        <w:t xml:space="preserve"> 2019</w:t>
      </w:r>
    </w:p>
    <w:p w:rsidR="00F16266" w:rsidRPr="00F16266" w:rsidRDefault="002C5716" w:rsidP="00F16266">
      <w:r>
        <w:rPr>
          <w:noProof/>
        </w:rPr>
        <w:drawing>
          <wp:anchor distT="0" distB="0" distL="114300" distR="114300" simplePos="0" relativeHeight="251656192" behindDoc="0" locked="0" layoutInCell="1" allowOverlap="1" wp14:anchorId="449877FD">
            <wp:simplePos x="0" y="0"/>
            <wp:positionH relativeFrom="column">
              <wp:posOffset>2905580</wp:posOffset>
            </wp:positionH>
            <wp:positionV relativeFrom="paragraph">
              <wp:posOffset>97600</wp:posOffset>
            </wp:positionV>
            <wp:extent cx="3393401" cy="1617260"/>
            <wp:effectExtent l="0" t="0" r="0" b="254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01" cy="1617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F16266" w:rsidRPr="00F16266" w:rsidRDefault="00F16266" w:rsidP="00F16266"/>
    <w:p w:rsidR="007164E4" w:rsidRDefault="007164E4" w:rsidP="00E03B81">
      <w:pPr>
        <w:jc w:val="center"/>
        <w:rPr>
          <w:noProof/>
        </w:rPr>
      </w:pPr>
    </w:p>
    <w:p w:rsidR="007164E4" w:rsidRPr="007164E4" w:rsidRDefault="007164E4" w:rsidP="00E03B81">
      <w:pPr>
        <w:jc w:val="center"/>
        <w:rPr>
          <w:noProof/>
          <w:sz w:val="2"/>
        </w:rPr>
      </w:pPr>
    </w:p>
    <w:p w:rsidR="00EE3FF2" w:rsidRDefault="00E03B81" w:rsidP="00E03B81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735421" cy="133288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77" b="36453"/>
                    <a:stretch/>
                  </pic:blipFill>
                  <pic:spPr bwMode="auto">
                    <a:xfrm>
                      <a:off x="0" y="0"/>
                      <a:ext cx="3789805" cy="135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F16266" w:rsidRPr="00F16266" w:rsidRDefault="00E842C2" w:rsidP="00F16266">
      <w:r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19163" wp14:editId="29935DDB">
                <wp:simplePos x="0" y="0"/>
                <wp:positionH relativeFrom="column">
                  <wp:posOffset>-476885</wp:posOffset>
                </wp:positionH>
                <wp:positionV relativeFrom="paragraph">
                  <wp:posOffset>32797</wp:posOffset>
                </wp:positionV>
                <wp:extent cx="6708775" cy="55626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8775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42C2" w:rsidRPr="00EC18A0" w:rsidRDefault="00E842C2" w:rsidP="00E842C2">
                            <w:pPr>
                              <w:spacing w:after="0"/>
                              <w:rPr>
                                <w:rFonts w:eastAsia="+mn-ea" w:cs="Arial"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EC18A0">
                              <w:rPr>
                                <w:rFonts w:eastAsia="+mn-ea" w:cs="Arial"/>
                                <w:b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>Appendix 2</w:t>
                            </w:r>
                            <w:r w:rsidRPr="00EC18A0">
                              <w:rPr>
                                <w:rFonts w:eastAsia="+mn-ea" w:cs="Arial"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 xml:space="preserve"> Details of foodborne outbreaks investigated in Quarter </w:t>
                            </w:r>
                            <w:r w:rsidR="002C5716" w:rsidRPr="00EC18A0">
                              <w:rPr>
                                <w:rFonts w:eastAsia="+mn-ea" w:cs="Arial"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>4</w:t>
                            </w:r>
                            <w:r w:rsidRPr="00EC18A0">
                              <w:rPr>
                                <w:rFonts w:eastAsia="+mn-ea" w:cs="Arial"/>
                                <w:bCs/>
                                <w:color w:val="465E9C" w:themeColor="text2"/>
                                <w:kern w:val="24"/>
                                <w:sz w:val="20"/>
                                <w:szCs w:val="20"/>
                                <w:lang w:eastAsia="en-AU"/>
                              </w:rPr>
                              <w:t>, 2019:</w:t>
                            </w:r>
                          </w:p>
                          <w:p w:rsidR="00C442A8" w:rsidRPr="00EC18A0" w:rsidRDefault="00E27367" w:rsidP="00C442A8">
                            <w:pPr>
                              <w:rPr>
                                <w:rFonts w:cs="Arial"/>
                                <w:color w:val="757477"/>
                                <w:sz w:val="18"/>
                                <w:szCs w:val="18"/>
                              </w:rPr>
                            </w:pPr>
                            <w:hyperlink r:id="rId17" w:history="1">
                              <w:r w:rsidR="00C442A8" w:rsidRPr="00EC18A0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https://ww2.health.wa.gov.au/~/media/Files/Corporate/general%20documents/Infectious diseases/Word/OzFoodNet/WA-OzFoodnet-appendix2-2019-Q4</w:t>
                              </w:r>
                            </w:hyperlink>
                            <w:r w:rsidR="00C442A8" w:rsidRPr="00EC18A0">
                              <w:rPr>
                                <w:rFonts w:cs="Arial"/>
                                <w:color w:val="757477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6016D" w:rsidRPr="00BB48D3" w:rsidRDefault="0066016D" w:rsidP="00BB48D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19163" id="Text Box 23" o:spid="_x0000_s1033" type="#_x0000_t202" style="position:absolute;margin-left:-37.55pt;margin-top:2.6pt;width:528.25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" filled="f" stroked="f" strokeweight=".5pt">
                <v:textbox>
                  <w:txbxContent>
                    <w:p w:rsidR="00E842C2" w:rsidRPr="00EC18A0" w:rsidRDefault="00E842C2" w:rsidP="00E842C2">
                      <w:pPr>
                        <w:spacing w:after="0"/>
                        <w:rPr>
                          <w:rFonts w:eastAsia="+mn-ea" w:cs="Arial"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</w:pPr>
                      <w:r w:rsidRPr="00EC18A0">
                        <w:rPr>
                          <w:rFonts w:eastAsia="+mn-ea" w:cs="Arial"/>
                          <w:b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>Appendix 2</w:t>
                      </w:r>
                      <w:r w:rsidRPr="00EC18A0">
                        <w:rPr>
                          <w:rFonts w:eastAsia="+mn-ea" w:cs="Arial"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 xml:space="preserve"> Details of foodborne outbreaks investigated in Quarter </w:t>
                      </w:r>
                      <w:r w:rsidR="002C5716" w:rsidRPr="00EC18A0">
                        <w:rPr>
                          <w:rFonts w:eastAsia="+mn-ea" w:cs="Arial"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>4</w:t>
                      </w:r>
                      <w:r w:rsidRPr="00EC18A0">
                        <w:rPr>
                          <w:rFonts w:eastAsia="+mn-ea" w:cs="Arial"/>
                          <w:bCs/>
                          <w:color w:val="465E9C" w:themeColor="text2"/>
                          <w:kern w:val="24"/>
                          <w:sz w:val="20"/>
                          <w:szCs w:val="20"/>
                          <w:lang w:eastAsia="en-AU"/>
                        </w:rPr>
                        <w:t>, 2019:</w:t>
                      </w:r>
                    </w:p>
                    <w:p w:rsidR="00C442A8" w:rsidRPr="00EC18A0" w:rsidRDefault="00E27367" w:rsidP="00C442A8">
                      <w:pPr>
                        <w:rPr>
                          <w:rFonts w:cs="Arial"/>
                          <w:color w:val="757477"/>
                          <w:sz w:val="18"/>
                          <w:szCs w:val="18"/>
                        </w:rPr>
                      </w:pPr>
                      <w:hyperlink r:id="rId18" w:history="1">
                        <w:r w:rsidR="00C442A8" w:rsidRPr="00EC18A0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https://ww2.health.wa.gov.au/~/media/Files/Corporate/general%20documents/Infectious diseases/Word/OzFoodNet/WA-OzFoodnet-appendix2-2019-Q4</w:t>
                        </w:r>
                      </w:hyperlink>
                      <w:r w:rsidR="00C442A8" w:rsidRPr="00EC18A0">
                        <w:rPr>
                          <w:rFonts w:cs="Arial"/>
                          <w:color w:val="757477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6016D" w:rsidRPr="00BB48D3" w:rsidRDefault="0066016D" w:rsidP="00BB48D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6266" w:rsidRPr="00F16266" w:rsidRDefault="00F16266" w:rsidP="00F16266"/>
    <w:p w:rsidR="00F16266" w:rsidRPr="00F16266" w:rsidRDefault="00EE3FF2" w:rsidP="00F1626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15845AB3" wp14:editId="11984B17">
                <wp:simplePos x="0" y="0"/>
                <wp:positionH relativeFrom="margin">
                  <wp:align>center</wp:align>
                </wp:positionH>
                <wp:positionV relativeFrom="paragraph">
                  <wp:posOffset>349506</wp:posOffset>
                </wp:positionV>
                <wp:extent cx="6708775" cy="465899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46589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73" w:rsidRPr="00600F2C" w:rsidRDefault="00F16266" w:rsidP="0012565F">
                            <w:pPr>
                              <w:spacing w:after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</w:pP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Key trends from Quarter </w:t>
                            </w:r>
                            <w:r w:rsidR="00C1247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>4</w:t>
                            </w:r>
                            <w:r w:rsidRPr="00600F2C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465E9C" w:themeColor="text2"/>
                                <w:kern w:val="24"/>
                                <w:sz w:val="32"/>
                                <w:szCs w:val="32"/>
                                <w:lang w:eastAsia="en-AU"/>
                              </w:rPr>
                              <w:t xml:space="preserve"> 2019</w:t>
                            </w:r>
                          </w:p>
                          <w:p w:rsidR="00D050EF" w:rsidRPr="00931BD5" w:rsidRDefault="00D050EF" w:rsidP="0012565F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  <w:lang w:eastAsia="en-AU"/>
                              </w:rPr>
                            </w:pPr>
                          </w:p>
                          <w:p w:rsidR="00BB48D3" w:rsidRPr="00931BD5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</w:pPr>
                            <w:r w:rsidRPr="00931BD5">
                              <w:rPr>
                                <w:rFonts w:eastAsia="Calibri" w:cs="Times New Roman"/>
                                <w:b/>
                                <w:i/>
                                <w:color w:val="465E9C"/>
                                <w:sz w:val="20"/>
                                <w:szCs w:val="20"/>
                              </w:rPr>
                              <w:t>Salmonella</w:t>
                            </w:r>
                            <w:r w:rsidRPr="00931BD5">
                              <w:rPr>
                                <w:rFonts w:eastAsia="Calibri" w:cs="Times New Roman"/>
                                <w:b/>
                                <w:color w:val="465E9C"/>
                                <w:sz w:val="20"/>
                                <w:szCs w:val="20"/>
                              </w:rPr>
                              <w:t xml:space="preserve"> Typhimurium (STM) MLVA</w:t>
                            </w:r>
                            <w:r w:rsidRPr="00C862D8"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0F2C">
                              <w:rPr>
                                <w:rFonts w:eastAsia="Calibri" w:cs="Times New Roman"/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03-17-09-12-523 </w:t>
                            </w:r>
                          </w:p>
                          <w:p w:rsidR="00BB48D3" w:rsidRPr="00627EBE" w:rsidRDefault="00BB48D3" w:rsidP="00BB48D3">
                            <w:pPr>
                              <w:rPr>
                                <w:rFonts w:eastAsia="Calibri" w:cs="Times New Roman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STM MLVA 03-17-09-12-523 has been under investigation since the type emerged in September 2016. From September 20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16 to </w:t>
                            </w:r>
                            <w:r w:rsidR="00C1247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December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2019 there </w:t>
                            </w:r>
                            <w:r w:rsidR="00995323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were 1</w:t>
                            </w:r>
                            <w:r w:rsidR="00FA076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474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notified</w:t>
                            </w:r>
                            <w:r w:rsidR="00931BD5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, including </w:t>
                            </w:r>
                            <w:r w:rsidR="00FA076D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134</w:t>
                            </w:r>
                            <w:r w:rsidR="00995323"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cases in </w:t>
                            </w:r>
                            <w:r w:rsidR="0079321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Q19. This MLVA type was the single mos</w:t>
                            </w:r>
                            <w:r w:rsidR="00600F2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t common MLVA type notified in </w:t>
                            </w:r>
                            <w:r w:rsidR="007C4BE0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Q19, constituting </w:t>
                            </w:r>
                            <w:r w:rsidR="007C4BE0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39</w:t>
                            </w:r>
                            <w:r w:rsidRPr="00995323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>%</w:t>
                            </w:r>
                            <w:r w:rsidRPr="0099532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STM notifications for the quarter. </w:t>
                            </w:r>
                            <w:r w:rsidR="00A31580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Two</w:t>
                            </w:r>
                            <w:r w:rsidR="00600F2C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point source outbreaks</w:t>
                            </w:r>
                            <w:r w:rsidR="005640D3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of this MLVA type</w:t>
                            </w:r>
                            <w:r w:rsidR="00600F2C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were identified in </w:t>
                            </w:r>
                            <w:r w:rsidR="005640D3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 w:rsidR="00600F2C" w:rsidRPr="005640D3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Q19.</w:t>
                            </w:r>
                            <w:r w:rsidR="00600F2C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1B74" w:rsidRDefault="00E03B81" w:rsidP="00E03B81">
                            <w:pPr>
                              <w:pStyle w:val="Caption"/>
                              <w:spacing w:line="240" w:lineRule="auto"/>
                              <w:jc w:val="center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E03B81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885234" cy="26645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39329" cy="2689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0EF" w:rsidRPr="00600F2C" w:rsidRDefault="00DB0727" w:rsidP="00D050EF">
                            <w:pPr>
                              <w:pStyle w:val="Caption"/>
                              <w:spacing w:line="240" w:lineRule="auto"/>
                              <w:rPr>
                                <w:color w:val="465E9C" w:themeColor="text2"/>
                                <w:sz w:val="20"/>
                              </w:rPr>
                            </w:pPr>
                            <w:r w:rsidRPr="00F25D18">
                              <w:rPr>
                                <w:color w:val="465E9C" w:themeColor="text2"/>
                                <w:sz w:val="20"/>
                              </w:rPr>
                              <w:t>Figure</w:t>
                            </w:r>
                            <w:r w:rsidR="00D050EF" w:rsidRPr="00F25D18">
                              <w:rPr>
                                <w:color w:val="465E9C" w:themeColor="text2"/>
                                <w:sz w:val="20"/>
                              </w:rPr>
                              <w:t xml:space="preserve">: 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Notifications of </w:t>
                            </w:r>
                            <w:r w:rsidR="00D050EF" w:rsidRPr="00600F2C">
                              <w:rPr>
                                <w:i/>
                                <w:color w:val="465E9C" w:themeColor="text2"/>
                                <w:sz w:val="20"/>
                              </w:rPr>
                              <w:t>Salmonella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Typhimurium MLVA 03-17-09-12-523 in WA, 2016 to </w:t>
                            </w:r>
                            <w:r w:rsidR="00493E35">
                              <w:rPr>
                                <w:color w:val="465E9C" w:themeColor="text2"/>
                                <w:sz w:val="20"/>
                              </w:rPr>
                              <w:t>December</w:t>
                            </w:r>
                            <w:r w:rsidR="00D050EF" w:rsidRPr="00600F2C">
                              <w:rPr>
                                <w:color w:val="465E9C" w:themeColor="text2"/>
                                <w:sz w:val="20"/>
                              </w:rPr>
                              <w:t xml:space="preserve"> 2019</w:t>
                            </w:r>
                          </w:p>
                          <w:p w:rsidR="00EC18A0" w:rsidRPr="0014114D" w:rsidRDefault="00EC18A0" w:rsidP="0087065F">
                            <w:pPr>
                              <w:spacing w:line="36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5AB3" id="_x0000_s1034" type="#_x0000_t202" style="position:absolute;margin-left:0;margin-top:27.5pt;width:528.25pt;height:366.85pt;z-index:-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" fillcolor="#d7dded [671]" stroked="f">
                <v:fill opacity="32896f"/>
                <v:textbox>
                  <w:txbxContent>
                    <w:p w:rsidR="00447A73" w:rsidRPr="00600F2C" w:rsidRDefault="00F16266" w:rsidP="0012565F">
                      <w:pPr>
                        <w:spacing w:after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</w:pP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Key trends from Quarter </w:t>
                      </w:r>
                      <w:r w:rsidR="00C12474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>4</w:t>
                      </w:r>
                      <w:r w:rsidRPr="00600F2C">
                        <w:rPr>
                          <w:rFonts w:ascii="Calibri" w:eastAsia="+mn-ea" w:hAnsi="Calibri" w:cs="+mn-cs"/>
                          <w:b/>
                          <w:bCs/>
                          <w:color w:val="465E9C" w:themeColor="text2"/>
                          <w:kern w:val="24"/>
                          <w:sz w:val="32"/>
                          <w:szCs w:val="32"/>
                          <w:lang w:eastAsia="en-AU"/>
                        </w:rPr>
                        <w:t xml:space="preserve"> 2019</w:t>
                      </w:r>
                    </w:p>
                    <w:p w:rsidR="00D050EF" w:rsidRPr="00931BD5" w:rsidRDefault="00D050EF" w:rsidP="0012565F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32"/>
                          <w:szCs w:val="32"/>
                          <w:lang w:eastAsia="en-AU"/>
                        </w:rPr>
                      </w:pPr>
                    </w:p>
                    <w:p w:rsidR="00BB48D3" w:rsidRPr="00931BD5" w:rsidRDefault="00BB48D3" w:rsidP="00BB48D3">
                      <w:pPr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</w:pPr>
                      <w:r w:rsidRPr="00931BD5">
                        <w:rPr>
                          <w:rFonts w:eastAsia="Calibri" w:cs="Times New Roman"/>
                          <w:b/>
                          <w:i/>
                          <w:color w:val="465E9C"/>
                          <w:sz w:val="20"/>
                          <w:szCs w:val="20"/>
                        </w:rPr>
                        <w:t>Salmonella</w:t>
                      </w:r>
                      <w:r w:rsidRPr="00931BD5">
                        <w:rPr>
                          <w:rFonts w:eastAsia="Calibri" w:cs="Times New Roman"/>
                          <w:b/>
                          <w:color w:val="465E9C"/>
                          <w:sz w:val="20"/>
                          <w:szCs w:val="20"/>
                        </w:rPr>
                        <w:t xml:space="preserve"> Typhimurium (STM) MLVA</w:t>
                      </w:r>
                      <w:r w:rsidRPr="00C862D8"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600F2C">
                        <w:rPr>
                          <w:rFonts w:eastAsia="Calibri" w:cs="Times New Roman"/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03-17-09-12-523 </w:t>
                      </w:r>
                    </w:p>
                    <w:p w:rsidR="00BB48D3" w:rsidRPr="00627EBE" w:rsidRDefault="00BB48D3" w:rsidP="00BB48D3">
                      <w:pPr>
                        <w:rPr>
                          <w:rFonts w:eastAsia="Calibri" w:cs="Times New Roman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STM MLVA 03-17-09-12-523 has been under investigation since the type emerged in September 2016. From September 20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16 to </w:t>
                      </w:r>
                      <w:r w:rsidR="00C12474">
                        <w:rPr>
                          <w:rFonts w:eastAsia="Calibri" w:cs="Times New Roman"/>
                          <w:sz w:val="20"/>
                          <w:szCs w:val="20"/>
                        </w:rPr>
                        <w:t>December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2019 there </w:t>
                      </w:r>
                      <w:r w:rsidR="00995323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were 1</w:t>
                      </w:r>
                      <w:r w:rsidR="00FA076D">
                        <w:rPr>
                          <w:rFonts w:eastAsia="Calibri" w:cs="Times New Roman"/>
                          <w:sz w:val="20"/>
                          <w:szCs w:val="20"/>
                        </w:rPr>
                        <w:t>474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notified</w:t>
                      </w:r>
                      <w:r w:rsidR="00931BD5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, including </w:t>
                      </w:r>
                      <w:r w:rsidR="00FA076D">
                        <w:rPr>
                          <w:rFonts w:eastAsia="Calibri" w:cs="Times New Roman"/>
                          <w:sz w:val="20"/>
                          <w:szCs w:val="20"/>
                        </w:rPr>
                        <w:t>134</w:t>
                      </w:r>
                      <w:r w:rsidR="00995323"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cases in </w:t>
                      </w:r>
                      <w:r w:rsidR="00793213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>Q19. This MLVA type was the single mos</w:t>
                      </w:r>
                      <w:r w:rsidR="00600F2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t common MLVA type notified in </w:t>
                      </w:r>
                      <w:r w:rsidR="007C4BE0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Q19, constituting </w:t>
                      </w:r>
                      <w:r w:rsidR="007C4BE0">
                        <w:rPr>
                          <w:rFonts w:eastAsia="Calibri" w:cs="Arial"/>
                          <w:sz w:val="20"/>
                          <w:szCs w:val="20"/>
                        </w:rPr>
                        <w:t>39</w:t>
                      </w:r>
                      <w:r w:rsidRPr="00995323">
                        <w:rPr>
                          <w:rFonts w:eastAsia="Calibri" w:cs="Arial"/>
                          <w:sz w:val="20"/>
                          <w:szCs w:val="20"/>
                        </w:rPr>
                        <w:t>%</w:t>
                      </w:r>
                      <w:r w:rsidRPr="0099532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STM notifications for the quarter. </w:t>
                      </w:r>
                      <w:r w:rsidR="00A31580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>Two</w:t>
                      </w:r>
                      <w:r w:rsidR="00600F2C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point source outbreaks</w:t>
                      </w:r>
                      <w:r w:rsidR="005640D3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of this MLVA type</w:t>
                      </w:r>
                      <w:r w:rsidR="00600F2C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were identified in </w:t>
                      </w:r>
                      <w:r w:rsidR="005640D3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>4</w:t>
                      </w:r>
                      <w:r w:rsidR="00600F2C" w:rsidRPr="005640D3">
                        <w:rPr>
                          <w:rFonts w:eastAsia="Calibri" w:cs="Times New Roman"/>
                          <w:sz w:val="20"/>
                          <w:szCs w:val="20"/>
                        </w:rPr>
                        <w:t>Q19.</w:t>
                      </w:r>
                      <w:r w:rsidR="00600F2C"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1B74" w:rsidRDefault="00E03B81" w:rsidP="00E03B81">
                      <w:pPr>
                        <w:pStyle w:val="Caption"/>
                        <w:spacing w:line="240" w:lineRule="auto"/>
                        <w:jc w:val="center"/>
                        <w:rPr>
                          <w:color w:val="465E9C" w:themeColor="text2"/>
                          <w:sz w:val="20"/>
                        </w:rPr>
                      </w:pPr>
                      <w:r w:rsidRPr="00E03B81">
                        <w:rPr>
                          <w:noProof/>
                        </w:rPr>
                        <w:drawing>
                          <wp:inline distT="0" distB="0" distL="0" distR="0">
                            <wp:extent cx="5885234" cy="26645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39329" cy="2689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0EF" w:rsidRPr="00600F2C" w:rsidRDefault="00DB0727" w:rsidP="00D050EF">
                      <w:pPr>
                        <w:pStyle w:val="Caption"/>
                        <w:spacing w:line="240" w:lineRule="auto"/>
                        <w:rPr>
                          <w:color w:val="465E9C" w:themeColor="text2"/>
                          <w:sz w:val="20"/>
                        </w:rPr>
                      </w:pPr>
                      <w:r w:rsidRPr="00F25D18">
                        <w:rPr>
                          <w:color w:val="465E9C" w:themeColor="text2"/>
                          <w:sz w:val="20"/>
                        </w:rPr>
                        <w:t>Figure</w:t>
                      </w:r>
                      <w:r w:rsidR="00D050EF" w:rsidRPr="00F25D18">
                        <w:rPr>
                          <w:color w:val="465E9C" w:themeColor="text2"/>
                          <w:sz w:val="20"/>
                        </w:rPr>
                        <w:t xml:space="preserve">: 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Notifications of </w:t>
                      </w:r>
                      <w:r w:rsidR="00D050EF" w:rsidRPr="00600F2C">
                        <w:rPr>
                          <w:i/>
                          <w:color w:val="465E9C" w:themeColor="text2"/>
                          <w:sz w:val="20"/>
                        </w:rPr>
                        <w:t>Salmonella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Typhimurium MLVA 03-17-09-12-523 in WA, 2016 to </w:t>
                      </w:r>
                      <w:r w:rsidR="00493E35">
                        <w:rPr>
                          <w:color w:val="465E9C" w:themeColor="text2"/>
                          <w:sz w:val="20"/>
                        </w:rPr>
                        <w:t>December</w:t>
                      </w:r>
                      <w:r w:rsidR="00D050EF" w:rsidRPr="00600F2C">
                        <w:rPr>
                          <w:color w:val="465E9C" w:themeColor="text2"/>
                          <w:sz w:val="20"/>
                        </w:rPr>
                        <w:t xml:space="preserve"> 2019</w:t>
                      </w:r>
                    </w:p>
                    <w:p w:rsidR="00EC18A0" w:rsidRPr="0014114D" w:rsidRDefault="00EC18A0" w:rsidP="0087065F">
                      <w:pPr>
                        <w:spacing w:line="360" w:lineRule="auto"/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6266" w:rsidRDefault="00F16266" w:rsidP="00F16266"/>
    <w:p w:rsidR="00286B46" w:rsidRDefault="00F16266" w:rsidP="00F16266">
      <w:pPr>
        <w:tabs>
          <w:tab w:val="left" w:pos="1861"/>
        </w:tabs>
      </w:pPr>
      <w:r>
        <w:tab/>
      </w:r>
    </w:p>
    <w:p w:rsidR="00286B46" w:rsidRPr="00286B46" w:rsidRDefault="00286B46" w:rsidP="00286B46"/>
    <w:p w:rsidR="00286B46" w:rsidRPr="00286B46" w:rsidRDefault="00286B46" w:rsidP="00286B46"/>
    <w:p w:rsidR="00286B46" w:rsidRDefault="00286B46" w:rsidP="00286B46"/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9342F3" w:rsidRDefault="009342F3" w:rsidP="00286B46">
      <w:pPr>
        <w:rPr>
          <w:b/>
          <w:color w:val="FF0000"/>
        </w:rPr>
      </w:pPr>
    </w:p>
    <w:p w:rsidR="0064090A" w:rsidRDefault="0064090A" w:rsidP="00286B46">
      <w:pPr>
        <w:rPr>
          <w:b/>
          <w:color w:val="FF0000"/>
        </w:rPr>
      </w:pPr>
    </w:p>
    <w:p w:rsidR="004C2780" w:rsidRDefault="004C2780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5D47ED" w:rsidRDefault="005D47ED" w:rsidP="00B62E68">
      <w:pPr>
        <w:rPr>
          <w:b/>
          <w:color w:val="FF0000"/>
        </w:rPr>
      </w:pPr>
    </w:p>
    <w:p w:rsidR="00A868F6" w:rsidRDefault="007164E4" w:rsidP="00B62E68">
      <w:pPr>
        <w:rPr>
          <w:b/>
          <w:color w:val="FF0000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855E77" wp14:editId="0985BC0C">
                <wp:simplePos x="0" y="0"/>
                <wp:positionH relativeFrom="margin">
                  <wp:align>center</wp:align>
                </wp:positionH>
                <wp:positionV relativeFrom="paragraph">
                  <wp:posOffset>-260768</wp:posOffset>
                </wp:positionV>
                <wp:extent cx="6708775" cy="2947481"/>
                <wp:effectExtent l="0" t="0" r="0" b="571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8775" cy="2947481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FF2" w:rsidRPr="0044132B" w:rsidRDefault="00EE3FF2" w:rsidP="00EE3FF2">
                            <w:pPr>
                              <w:pStyle w:val="Caption"/>
                              <w:spacing w:after="120" w:line="240" w:lineRule="auto"/>
                              <w:rPr>
                                <w:sz w:val="20"/>
                              </w:rPr>
                            </w:pPr>
                            <w:r w:rsidRPr="00AC2225">
                              <w:rPr>
                                <w:color w:val="465E9C" w:themeColor="text2"/>
                                <w:sz w:val="20"/>
                              </w:rPr>
                              <w:t>Travel associated infection</w:t>
                            </w:r>
                          </w:p>
                          <w:p w:rsidR="00EE3FF2" w:rsidRPr="00EE3FF2" w:rsidRDefault="00EE3FF2" w:rsidP="00EE3FF2">
                            <w:pPr>
                              <w:pStyle w:val="Caption"/>
                              <w:spacing w:line="240" w:lineRule="auto"/>
                              <w:rPr>
                                <w:b w:val="0"/>
                                <w:sz w:val="20"/>
                              </w:rPr>
                            </w:pPr>
                            <w:r w:rsidRPr="00EE3FF2">
                              <w:rPr>
                                <w:b w:val="0"/>
                                <w:sz w:val="20"/>
                              </w:rPr>
                              <w:t xml:space="preserve">Where place of acquisition was known, overseas acquisition was reported for 26% (n=338) of enteric disease notifications in the 4Q19: </w:t>
                            </w:r>
                          </w:p>
                          <w:p w:rsidR="00EE3FF2" w:rsidRPr="00EE3FF2" w:rsidRDefault="00EE3FF2" w:rsidP="005D47E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EE3FF2">
                              <w:rPr>
                                <w:sz w:val="20"/>
                                <w:szCs w:val="20"/>
                              </w:rPr>
                              <w:t>The most commonly reported country of acquisition was Indonesia (56%).</w:t>
                            </w:r>
                          </w:p>
                          <w:p w:rsidR="00ED02A8" w:rsidRPr="000102D1" w:rsidRDefault="0033705B" w:rsidP="005D47ED">
                            <w:pPr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>Shigella</w:t>
                            </w:r>
                          </w:p>
                          <w:p w:rsidR="00ED02A8" w:rsidRPr="00673365" w:rsidRDefault="0033705B" w:rsidP="009129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705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As of </w:t>
                            </w:r>
                            <w:proofErr w:type="gramStart"/>
                            <w:r w:rsidRPr="0033705B">
                              <w:rPr>
                                <w:rFonts w:cs="Arial"/>
                                <w:sz w:val="20"/>
                                <w:szCs w:val="20"/>
                              </w:rPr>
                              <w:t>1 July 2018</w:t>
                            </w:r>
                            <w:proofErr w:type="gramEnd"/>
                            <w:r w:rsidRPr="0033705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national </w:t>
                            </w:r>
                            <w:r w:rsidRPr="0033705B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r w:rsidRPr="0033705B">
                              <w:rPr>
                                <w:rFonts w:cs="Arial"/>
                                <w:sz w:val="20"/>
                                <w:szCs w:val="20"/>
                              </w:rPr>
                              <w:t>case definition changed to include notifications that are PCR positive as probable cases and culture positive notifications as confirmed cases</w:t>
                            </w:r>
                            <w:r w:rsidRPr="000239C3">
                              <w:rPr>
                                <w:rFonts w:cs="Arial"/>
                              </w:rPr>
                              <w:t xml:space="preserve">. </w:t>
                            </w:r>
                            <w:r w:rsidR="00A300A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Previously, only culture positive cases were notified.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In the 4Q19 there were </w:t>
                            </w:r>
                            <w:r w:rsidR="00A300AF">
                              <w:rPr>
                                <w:rFonts w:cs="Arial"/>
                                <w:sz w:val="20"/>
                                <w:szCs w:val="20"/>
                              </w:rPr>
                              <w:t>46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probable and </w:t>
                            </w:r>
                            <w:r w:rsidR="00A300AF">
                              <w:rPr>
                                <w:rFonts w:cs="Arial"/>
                                <w:sz w:val="20"/>
                                <w:szCs w:val="20"/>
                              </w:rPr>
                              <w:t>47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confirmed cases.</w:t>
                            </w:r>
                            <w:r w:rsidR="00A300A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inclusion of the probable cases is the predominant reason for the increase in </w:t>
                            </w:r>
                            <w:r w:rsidR="00A300AF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r w:rsidR="00A300AF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compared to the five year mean.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9A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S. </w:t>
                            </w:r>
                            <w:proofErr w:type="spellStart"/>
                            <w:r w:rsidR="009129A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>flexneri</w:t>
                            </w:r>
                            <w:proofErr w:type="spellEnd"/>
                            <w:r w:rsidR="009129A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2B was the most commonly notified </w:t>
                            </w:r>
                            <w:r w:rsidR="009129AC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r w:rsidR="009129AC">
                              <w:rPr>
                                <w:rFonts w:cs="Arial"/>
                                <w:sz w:val="20"/>
                                <w:szCs w:val="20"/>
                              </w:rPr>
                              <w:t>type in the 4Q19</w:t>
                            </w:r>
                            <w:r w:rsidR="005C7CA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(n=18</w:t>
                            </w:r>
                            <w:r w:rsidR="00227495">
                              <w:rPr>
                                <w:rFonts w:cs="Arial"/>
                                <w:sz w:val="20"/>
                                <w:szCs w:val="20"/>
                              </w:rPr>
                              <w:t>)</w:t>
                            </w:r>
                            <w:r w:rsidR="0067336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. There has been a sustained increase in this </w:t>
                            </w:r>
                            <w:r w:rsidR="00673365"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  <w:t xml:space="preserve">Shigella </w:t>
                            </w:r>
                            <w:r w:rsidR="00673365">
                              <w:rPr>
                                <w:rFonts w:cs="Arial"/>
                                <w:sz w:val="20"/>
                                <w:szCs w:val="20"/>
                              </w:rPr>
                              <w:t>type since April 2017 in Aboriginal communities in WA, NT and SA.</w:t>
                            </w:r>
                          </w:p>
                          <w:p w:rsidR="00E26D2C" w:rsidRPr="00760107" w:rsidRDefault="00E26D2C" w:rsidP="005D47E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Shiga toxin producing </w:t>
                            </w:r>
                            <w:r w:rsidRPr="002255D7">
                              <w:rPr>
                                <w:b/>
                                <w:i/>
                                <w:color w:val="465E9C" w:themeColor="text2"/>
                                <w:sz w:val="20"/>
                                <w:szCs w:val="20"/>
                              </w:rPr>
                              <w:t xml:space="preserve">E. coli </w:t>
                            </w:r>
                            <w:r w:rsidRPr="002255D7">
                              <w:rPr>
                                <w:b/>
                                <w:color w:val="465E9C" w:themeColor="text2"/>
                                <w:sz w:val="20"/>
                                <w:szCs w:val="20"/>
                              </w:rPr>
                              <w:t>(STEC)</w:t>
                            </w:r>
                          </w:p>
                          <w:p w:rsidR="0066016D" w:rsidRPr="00942C9D" w:rsidRDefault="00C3024C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B85D3B">
                              <w:rPr>
                                <w:sz w:val="20"/>
                                <w:szCs w:val="20"/>
                              </w:rPr>
                              <w:t>wenty eight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32B" w:rsidRPr="00760107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44132B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5E38">
                              <w:rPr>
                                <w:sz w:val="20"/>
                                <w:szCs w:val="20"/>
                              </w:rPr>
                              <w:t>42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5233" w:rsidRPr="00760107">
                              <w:rPr>
                                <w:sz w:val="20"/>
                                <w:szCs w:val="20"/>
                              </w:rPr>
                              <w:t>notifications were culture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760107">
                              <w:rPr>
                                <w:sz w:val="20"/>
                                <w:szCs w:val="20"/>
                              </w:rPr>
                              <w:t>positive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>, the mos</w:t>
                            </w:r>
                            <w:r w:rsidR="00B90697" w:rsidRPr="00760107">
                              <w:rPr>
                                <w:sz w:val="20"/>
                                <w:szCs w:val="20"/>
                              </w:rPr>
                              <w:t>t common serotype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B04133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44C2" w:rsidRPr="00760107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>ere</w:t>
                            </w:r>
                            <w:r w:rsidR="00B044C2" w:rsidRPr="0076010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29AC" w:rsidRPr="00760107">
                              <w:rPr>
                                <w:sz w:val="20"/>
                                <w:szCs w:val="20"/>
                              </w:rPr>
                              <w:t>O157:H7 (n=</w:t>
                            </w:r>
                            <w:r w:rsidR="009129AC"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="009129AC" w:rsidRPr="007601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9129A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044C2" w:rsidRPr="00760107">
                              <w:rPr>
                                <w:sz w:val="20"/>
                                <w:szCs w:val="20"/>
                              </w:rPr>
                              <w:t>O128</w:t>
                            </w:r>
                            <w:r w:rsidR="00D92EE3" w:rsidRPr="00760107">
                              <w:rPr>
                                <w:sz w:val="20"/>
                                <w:szCs w:val="20"/>
                              </w:rPr>
                              <w:t>:H2</w:t>
                            </w:r>
                            <w:r w:rsidR="00760107" w:rsidRPr="00760107">
                              <w:rPr>
                                <w:sz w:val="20"/>
                                <w:szCs w:val="20"/>
                              </w:rPr>
                              <w:t xml:space="preserve"> (n=</w:t>
                            </w:r>
                            <w:r w:rsidR="00721635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B04133" w:rsidRPr="0076010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784309" w:rsidRPr="00760107"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="009129AC">
                              <w:rPr>
                                <w:sz w:val="20"/>
                                <w:szCs w:val="20"/>
                              </w:rPr>
                              <w:t xml:space="preserve"> O26:H11 (n=3)</w:t>
                            </w:r>
                            <w:r w:rsidR="005D47ED" w:rsidRPr="00760107">
                              <w:rPr>
                                <w:sz w:val="20"/>
                                <w:szCs w:val="20"/>
                              </w:rPr>
                              <w:t xml:space="preserve">. No point </w:t>
                            </w:r>
                            <w:r w:rsidR="005D47ED" w:rsidRPr="00C47BA2">
                              <w:rPr>
                                <w:sz w:val="20"/>
                                <w:szCs w:val="20"/>
                              </w:rPr>
                              <w:t>source outbreaks were identified</w:t>
                            </w:r>
                            <w:r w:rsidR="00D90AC2" w:rsidRPr="00C47BA2">
                              <w:rPr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9129A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D90AC2" w:rsidRPr="00C47BA2">
                              <w:rPr>
                                <w:sz w:val="20"/>
                                <w:szCs w:val="20"/>
                              </w:rPr>
                              <w:t>Q19</w:t>
                            </w:r>
                            <w:r w:rsidR="005D47ED" w:rsidRPr="00C47BA2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Some of the 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increase is likely due </w:t>
                            </w:r>
                            <w:r w:rsidR="000102D1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697" w:rsidRPr="00942C9D">
                              <w:rPr>
                                <w:sz w:val="20"/>
                                <w:szCs w:val="20"/>
                              </w:rPr>
                              <w:t xml:space="preserve">PCR 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 xml:space="preserve">testing by one private </w:t>
                            </w:r>
                            <w:r w:rsidR="00B90697" w:rsidRPr="00942C9D">
                              <w:rPr>
                                <w:sz w:val="20"/>
                                <w:szCs w:val="20"/>
                              </w:rPr>
                              <w:t>laboratory</w:t>
                            </w:r>
                            <w:r w:rsidR="006414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1656">
                              <w:rPr>
                                <w:sz w:val="20"/>
                                <w:szCs w:val="20"/>
                              </w:rPr>
                              <w:t>since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 the fourth quarter</w:t>
                            </w:r>
                            <w:r w:rsidR="006414C7">
                              <w:rPr>
                                <w:sz w:val="20"/>
                                <w:szCs w:val="20"/>
                              </w:rPr>
                              <w:t xml:space="preserve"> of</w:t>
                            </w:r>
                            <w:r w:rsidR="00784309" w:rsidRPr="00942C9D">
                              <w:rPr>
                                <w:sz w:val="20"/>
                                <w:szCs w:val="20"/>
                              </w:rPr>
                              <w:t xml:space="preserve"> 2018</w:t>
                            </w:r>
                            <w:r w:rsidR="005D47ED" w:rsidRPr="00942C9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2A8" w:rsidRDefault="00ED02A8" w:rsidP="005D47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D02A8" w:rsidRDefault="00ED02A8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00F2C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00F2C" w:rsidRPr="00627EBE" w:rsidRDefault="00600F2C" w:rsidP="005D47ED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4799B" w:rsidRPr="0064799B" w:rsidRDefault="0064799B" w:rsidP="005D47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55E77" id="_x0000_s1035" type="#_x0000_t202" style="position:absolute;margin-left:0;margin-top:-20.55pt;width:528.25pt;height:232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" fillcolor="#d7dded [671]" stroked="f">
                <v:fill opacity="32896f"/>
                <v:textbox>
                  <w:txbxContent>
                    <w:p w:rsidR="00EE3FF2" w:rsidRPr="0044132B" w:rsidRDefault="00EE3FF2" w:rsidP="00EE3FF2">
                      <w:pPr>
                        <w:pStyle w:val="Caption"/>
                        <w:spacing w:after="120" w:line="240" w:lineRule="auto"/>
                        <w:rPr>
                          <w:sz w:val="20"/>
                        </w:rPr>
                      </w:pPr>
                      <w:r w:rsidRPr="00AC2225">
                        <w:rPr>
                          <w:color w:val="465E9C" w:themeColor="text2"/>
                          <w:sz w:val="20"/>
                        </w:rPr>
                        <w:t>Travel associated infection</w:t>
                      </w:r>
                    </w:p>
                    <w:p w:rsidR="00EE3FF2" w:rsidRPr="00EE3FF2" w:rsidRDefault="00EE3FF2" w:rsidP="00EE3FF2">
                      <w:pPr>
                        <w:pStyle w:val="Caption"/>
                        <w:spacing w:line="240" w:lineRule="auto"/>
                        <w:rPr>
                          <w:b w:val="0"/>
                          <w:sz w:val="20"/>
                        </w:rPr>
                      </w:pPr>
                      <w:r w:rsidRPr="00EE3FF2">
                        <w:rPr>
                          <w:b w:val="0"/>
                          <w:sz w:val="20"/>
                        </w:rPr>
                        <w:t xml:space="preserve">Where place of acquisition was known, overseas acquisition was reported for 26% (n=338) of enteric disease notifications in the 4Q19: </w:t>
                      </w:r>
                    </w:p>
                    <w:p w:rsidR="00EE3FF2" w:rsidRPr="00EE3FF2" w:rsidRDefault="00EE3FF2" w:rsidP="005D47E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EE3FF2">
                        <w:rPr>
                          <w:sz w:val="20"/>
                          <w:szCs w:val="20"/>
                        </w:rPr>
                        <w:t>The most commonly reported country of acquisition was Indonesia (56%).</w:t>
                      </w:r>
                    </w:p>
                    <w:p w:rsidR="00ED02A8" w:rsidRPr="000102D1" w:rsidRDefault="0033705B" w:rsidP="005D47ED">
                      <w:pPr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>Shigella</w:t>
                      </w:r>
                    </w:p>
                    <w:p w:rsidR="00ED02A8" w:rsidRPr="00673365" w:rsidRDefault="0033705B" w:rsidP="009129AC">
                      <w:pPr>
                        <w:rPr>
                          <w:sz w:val="20"/>
                          <w:szCs w:val="20"/>
                        </w:rPr>
                      </w:pPr>
                      <w:r w:rsidRPr="0033705B">
                        <w:rPr>
                          <w:rFonts w:cs="Arial"/>
                          <w:sz w:val="20"/>
                          <w:szCs w:val="20"/>
                        </w:rPr>
                        <w:t xml:space="preserve">As of </w:t>
                      </w:r>
                      <w:proofErr w:type="gramStart"/>
                      <w:r w:rsidRPr="0033705B">
                        <w:rPr>
                          <w:rFonts w:cs="Arial"/>
                          <w:sz w:val="20"/>
                          <w:szCs w:val="20"/>
                        </w:rPr>
                        <w:t>1 July 2018</w:t>
                      </w:r>
                      <w:proofErr w:type="gramEnd"/>
                      <w:r w:rsidRPr="0033705B">
                        <w:rPr>
                          <w:rFonts w:cs="Arial"/>
                          <w:sz w:val="20"/>
                          <w:szCs w:val="20"/>
                        </w:rPr>
                        <w:t xml:space="preserve"> the national </w:t>
                      </w:r>
                      <w:r w:rsidRPr="0033705B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r w:rsidRPr="0033705B">
                        <w:rPr>
                          <w:rFonts w:cs="Arial"/>
                          <w:sz w:val="20"/>
                          <w:szCs w:val="20"/>
                        </w:rPr>
                        <w:t>case definition changed to include notifications that are PCR positive as probable cases and culture positive notifications as confirmed cases</w:t>
                      </w:r>
                      <w:r w:rsidRPr="000239C3">
                        <w:rPr>
                          <w:rFonts w:cs="Arial"/>
                        </w:rPr>
                        <w:t xml:space="preserve">. </w:t>
                      </w:r>
                      <w:r w:rsidR="00A300AF">
                        <w:rPr>
                          <w:rFonts w:cs="Arial"/>
                          <w:sz w:val="20"/>
                          <w:szCs w:val="20"/>
                        </w:rPr>
                        <w:t xml:space="preserve">Previously, only culture positive cases were notified.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In the 4Q19 there were </w:t>
                      </w:r>
                      <w:r w:rsidR="00A300AF">
                        <w:rPr>
                          <w:rFonts w:cs="Arial"/>
                          <w:sz w:val="20"/>
                          <w:szCs w:val="20"/>
                        </w:rPr>
                        <w:t>46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probable and </w:t>
                      </w:r>
                      <w:r w:rsidR="00A300AF">
                        <w:rPr>
                          <w:rFonts w:cs="Arial"/>
                          <w:sz w:val="20"/>
                          <w:szCs w:val="20"/>
                        </w:rPr>
                        <w:t>47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confirmed cases.</w:t>
                      </w:r>
                      <w:r w:rsidR="00A300AF">
                        <w:rPr>
                          <w:rFonts w:cs="Arial"/>
                          <w:sz w:val="20"/>
                          <w:szCs w:val="20"/>
                        </w:rPr>
                        <w:t xml:space="preserve"> The inclusion of the probable cases is the predominant reason for the increase in </w:t>
                      </w:r>
                      <w:r w:rsidR="00A300AF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r w:rsidR="00A300AF">
                        <w:rPr>
                          <w:rFonts w:cs="Arial"/>
                          <w:sz w:val="20"/>
                          <w:szCs w:val="20"/>
                        </w:rPr>
                        <w:t>compared to the five year mean.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9129A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S. </w:t>
                      </w:r>
                      <w:proofErr w:type="spellStart"/>
                      <w:r w:rsidR="009129AC">
                        <w:rPr>
                          <w:rFonts w:cs="Arial"/>
                          <w:i/>
                          <w:sz w:val="20"/>
                          <w:szCs w:val="20"/>
                        </w:rPr>
                        <w:t>flexneri</w:t>
                      </w:r>
                      <w:proofErr w:type="spellEnd"/>
                      <w:r w:rsidR="009129AC">
                        <w:rPr>
                          <w:rFonts w:cs="Arial"/>
                          <w:sz w:val="20"/>
                          <w:szCs w:val="20"/>
                        </w:rPr>
                        <w:t xml:space="preserve"> 2B was the most commonly notified </w:t>
                      </w:r>
                      <w:r w:rsidR="009129AC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r w:rsidR="009129AC">
                        <w:rPr>
                          <w:rFonts w:cs="Arial"/>
                          <w:sz w:val="20"/>
                          <w:szCs w:val="20"/>
                        </w:rPr>
                        <w:t>type in the 4Q19</w:t>
                      </w:r>
                      <w:r w:rsidR="005C7CA8">
                        <w:rPr>
                          <w:rFonts w:cs="Arial"/>
                          <w:sz w:val="20"/>
                          <w:szCs w:val="20"/>
                        </w:rPr>
                        <w:t xml:space="preserve"> (n=18</w:t>
                      </w:r>
                      <w:r w:rsidR="00227495">
                        <w:rPr>
                          <w:rFonts w:cs="Arial"/>
                          <w:sz w:val="20"/>
                          <w:szCs w:val="20"/>
                        </w:rPr>
                        <w:t>)</w:t>
                      </w:r>
                      <w:r w:rsidR="00673365">
                        <w:rPr>
                          <w:rFonts w:cs="Arial"/>
                          <w:sz w:val="20"/>
                          <w:szCs w:val="20"/>
                        </w:rPr>
                        <w:t xml:space="preserve">. There has been a sustained increase in this </w:t>
                      </w:r>
                      <w:r w:rsidR="00673365">
                        <w:rPr>
                          <w:rFonts w:cs="Arial"/>
                          <w:i/>
                          <w:sz w:val="20"/>
                          <w:szCs w:val="20"/>
                        </w:rPr>
                        <w:t xml:space="preserve">Shigella </w:t>
                      </w:r>
                      <w:r w:rsidR="00673365">
                        <w:rPr>
                          <w:rFonts w:cs="Arial"/>
                          <w:sz w:val="20"/>
                          <w:szCs w:val="20"/>
                        </w:rPr>
                        <w:t>type since April 2017 in Aboriginal communities in WA, NT and SA.</w:t>
                      </w:r>
                    </w:p>
                    <w:p w:rsidR="00E26D2C" w:rsidRPr="00760107" w:rsidRDefault="00E26D2C" w:rsidP="005D47E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 xml:space="preserve">Shiga toxin producing </w:t>
                      </w:r>
                      <w:r w:rsidRPr="002255D7">
                        <w:rPr>
                          <w:b/>
                          <w:i/>
                          <w:color w:val="465E9C" w:themeColor="text2"/>
                          <w:sz w:val="20"/>
                          <w:szCs w:val="20"/>
                        </w:rPr>
                        <w:t xml:space="preserve">E. coli </w:t>
                      </w:r>
                      <w:r w:rsidRPr="002255D7">
                        <w:rPr>
                          <w:b/>
                          <w:color w:val="465E9C" w:themeColor="text2"/>
                          <w:sz w:val="20"/>
                          <w:szCs w:val="20"/>
                        </w:rPr>
                        <w:t>(STEC)</w:t>
                      </w:r>
                    </w:p>
                    <w:p w:rsidR="0066016D" w:rsidRPr="00942C9D" w:rsidRDefault="00C3024C" w:rsidP="005D47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B85D3B">
                        <w:rPr>
                          <w:sz w:val="20"/>
                          <w:szCs w:val="20"/>
                        </w:rPr>
                        <w:t>wenty eight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4132B" w:rsidRPr="00760107">
                        <w:rPr>
                          <w:sz w:val="20"/>
                          <w:szCs w:val="20"/>
                        </w:rPr>
                        <w:t>of</w:t>
                      </w:r>
                      <w:r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="0044132B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15E38">
                        <w:rPr>
                          <w:sz w:val="20"/>
                          <w:szCs w:val="20"/>
                        </w:rPr>
                        <w:t>42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95233" w:rsidRPr="00760107">
                        <w:rPr>
                          <w:sz w:val="20"/>
                          <w:szCs w:val="20"/>
                        </w:rPr>
                        <w:t>notifications were culture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760107">
                        <w:rPr>
                          <w:sz w:val="20"/>
                          <w:szCs w:val="20"/>
                        </w:rPr>
                        <w:t>positive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>, the mos</w:t>
                      </w:r>
                      <w:r w:rsidR="00B90697" w:rsidRPr="00760107">
                        <w:rPr>
                          <w:sz w:val="20"/>
                          <w:szCs w:val="20"/>
                        </w:rPr>
                        <w:t>t common serotype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>s</w:t>
                      </w:r>
                      <w:r w:rsidR="00B04133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044C2" w:rsidRPr="00760107">
                        <w:rPr>
                          <w:sz w:val="20"/>
                          <w:szCs w:val="20"/>
                        </w:rPr>
                        <w:t>w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>ere</w:t>
                      </w:r>
                      <w:r w:rsidR="00B044C2" w:rsidRPr="0076010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129AC" w:rsidRPr="00760107">
                        <w:rPr>
                          <w:sz w:val="20"/>
                          <w:szCs w:val="20"/>
                        </w:rPr>
                        <w:t>O157:H7 (n=</w:t>
                      </w:r>
                      <w:r w:rsidR="009129AC">
                        <w:rPr>
                          <w:sz w:val="20"/>
                          <w:szCs w:val="20"/>
                        </w:rPr>
                        <w:t>8</w:t>
                      </w:r>
                      <w:r w:rsidR="009129AC" w:rsidRPr="00760107">
                        <w:rPr>
                          <w:sz w:val="20"/>
                          <w:szCs w:val="20"/>
                        </w:rPr>
                        <w:t>)</w:t>
                      </w:r>
                      <w:r w:rsidR="009129A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B044C2" w:rsidRPr="00760107">
                        <w:rPr>
                          <w:sz w:val="20"/>
                          <w:szCs w:val="20"/>
                        </w:rPr>
                        <w:t>O128</w:t>
                      </w:r>
                      <w:r w:rsidR="00D92EE3" w:rsidRPr="00760107">
                        <w:rPr>
                          <w:sz w:val="20"/>
                          <w:szCs w:val="20"/>
                        </w:rPr>
                        <w:t>:H2</w:t>
                      </w:r>
                      <w:r w:rsidR="00760107" w:rsidRPr="00760107">
                        <w:rPr>
                          <w:sz w:val="20"/>
                          <w:szCs w:val="20"/>
                        </w:rPr>
                        <w:t xml:space="preserve"> (n=</w:t>
                      </w:r>
                      <w:r w:rsidR="00721635">
                        <w:rPr>
                          <w:sz w:val="20"/>
                          <w:szCs w:val="20"/>
                        </w:rPr>
                        <w:t>3</w:t>
                      </w:r>
                      <w:r w:rsidR="00B04133" w:rsidRPr="00760107">
                        <w:rPr>
                          <w:sz w:val="20"/>
                          <w:szCs w:val="20"/>
                        </w:rPr>
                        <w:t>)</w:t>
                      </w:r>
                      <w:r w:rsidR="00784309" w:rsidRPr="00760107"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="009129AC">
                        <w:rPr>
                          <w:sz w:val="20"/>
                          <w:szCs w:val="20"/>
                        </w:rPr>
                        <w:t xml:space="preserve"> O26:H11 (n=3)</w:t>
                      </w:r>
                      <w:r w:rsidR="005D47ED" w:rsidRPr="00760107">
                        <w:rPr>
                          <w:sz w:val="20"/>
                          <w:szCs w:val="20"/>
                        </w:rPr>
                        <w:t xml:space="preserve">. No point </w:t>
                      </w:r>
                      <w:r w:rsidR="005D47ED" w:rsidRPr="00C47BA2">
                        <w:rPr>
                          <w:sz w:val="20"/>
                          <w:szCs w:val="20"/>
                        </w:rPr>
                        <w:t>source outbreaks were identified</w:t>
                      </w:r>
                      <w:r w:rsidR="00D90AC2" w:rsidRPr="00C47BA2">
                        <w:rPr>
                          <w:sz w:val="20"/>
                          <w:szCs w:val="20"/>
                        </w:rPr>
                        <w:t xml:space="preserve"> in </w:t>
                      </w:r>
                      <w:r w:rsidR="009129AC">
                        <w:rPr>
                          <w:sz w:val="20"/>
                          <w:szCs w:val="20"/>
                        </w:rPr>
                        <w:t>4</w:t>
                      </w:r>
                      <w:r w:rsidR="00D90AC2" w:rsidRPr="00C47BA2">
                        <w:rPr>
                          <w:sz w:val="20"/>
                          <w:szCs w:val="20"/>
                        </w:rPr>
                        <w:t>Q19</w:t>
                      </w:r>
                      <w:r w:rsidR="005D47ED" w:rsidRPr="00C47BA2">
                        <w:rPr>
                          <w:sz w:val="20"/>
                          <w:szCs w:val="20"/>
                        </w:rPr>
                        <w:t xml:space="preserve">. 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Some of the 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increase is likely due </w:t>
                      </w:r>
                      <w:r w:rsidR="000102D1">
                        <w:rPr>
                          <w:sz w:val="20"/>
                          <w:szCs w:val="20"/>
                        </w:rPr>
                        <w:t>to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90697" w:rsidRPr="00942C9D">
                        <w:rPr>
                          <w:sz w:val="20"/>
                          <w:szCs w:val="20"/>
                        </w:rPr>
                        <w:t xml:space="preserve">PCR 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 xml:space="preserve">testing by one private </w:t>
                      </w:r>
                      <w:r w:rsidR="00B90697" w:rsidRPr="00942C9D">
                        <w:rPr>
                          <w:sz w:val="20"/>
                          <w:szCs w:val="20"/>
                        </w:rPr>
                        <w:t>laboratory</w:t>
                      </w:r>
                      <w:r w:rsidR="006414C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A1656">
                        <w:rPr>
                          <w:sz w:val="20"/>
                          <w:szCs w:val="20"/>
                        </w:rPr>
                        <w:t>since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 the fourth quarter</w:t>
                      </w:r>
                      <w:r w:rsidR="006414C7">
                        <w:rPr>
                          <w:sz w:val="20"/>
                          <w:szCs w:val="20"/>
                        </w:rPr>
                        <w:t xml:space="preserve"> of</w:t>
                      </w:r>
                      <w:r w:rsidR="00784309" w:rsidRPr="00942C9D">
                        <w:rPr>
                          <w:sz w:val="20"/>
                          <w:szCs w:val="20"/>
                        </w:rPr>
                        <w:t xml:space="preserve"> 2018</w:t>
                      </w:r>
                      <w:r w:rsidR="005D47ED" w:rsidRPr="00942C9D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2A8" w:rsidRDefault="00ED02A8" w:rsidP="005D47E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D02A8" w:rsidRDefault="00ED02A8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00F2C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00F2C" w:rsidRPr="00627EBE" w:rsidRDefault="00600F2C" w:rsidP="005D47ED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64799B" w:rsidRPr="0064799B" w:rsidRDefault="0064799B" w:rsidP="005D47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727" w:rsidRDefault="00DB0727" w:rsidP="00B62E68">
      <w:pPr>
        <w:rPr>
          <w:b/>
          <w:color w:val="FF0000"/>
        </w:rPr>
      </w:pPr>
    </w:p>
    <w:p w:rsidR="00DB0727" w:rsidRPr="00DB0727" w:rsidRDefault="00DB0727" w:rsidP="00DB0727"/>
    <w:p w:rsidR="00DB0727" w:rsidRPr="00DB0727" w:rsidRDefault="00DB0727" w:rsidP="00DB0727"/>
    <w:p w:rsidR="00DB0727" w:rsidRDefault="00DB0727" w:rsidP="00DB0727"/>
    <w:p w:rsidR="00D173B1" w:rsidRPr="00DB0727" w:rsidRDefault="00D173B1" w:rsidP="00DB0727"/>
    <w:p w:rsidR="00DB0727" w:rsidRPr="00DB0727" w:rsidRDefault="00DB0727" w:rsidP="00DB0727"/>
    <w:p w:rsidR="00DB0727" w:rsidRPr="00DB0727" w:rsidRDefault="00DB0727" w:rsidP="00DB0727"/>
    <w:p w:rsidR="00DB0727" w:rsidRPr="00DB0727" w:rsidRDefault="00DB0727" w:rsidP="00DB0727"/>
    <w:p w:rsidR="005D47ED" w:rsidRPr="00DB0727" w:rsidRDefault="005D47ED" w:rsidP="00DB0727">
      <w:pPr>
        <w:tabs>
          <w:tab w:val="left" w:pos="1753"/>
        </w:tabs>
      </w:pPr>
    </w:p>
    <w:sectPr w:rsidR="005D47ED" w:rsidRPr="00DB0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266" w:rsidRDefault="00F16266" w:rsidP="00F16266">
      <w:pPr>
        <w:spacing w:after="0"/>
      </w:pPr>
      <w:r>
        <w:separator/>
      </w:r>
    </w:p>
  </w:endnote>
  <w:endnote w:type="continuationSeparator" w:id="0">
    <w:p w:rsidR="00F16266" w:rsidRDefault="00F16266" w:rsidP="00F162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266" w:rsidRDefault="00F16266" w:rsidP="00F16266">
      <w:pPr>
        <w:spacing w:after="0"/>
      </w:pPr>
      <w:r>
        <w:separator/>
      </w:r>
    </w:p>
  </w:footnote>
  <w:footnote w:type="continuationSeparator" w:id="0">
    <w:p w:rsidR="00F16266" w:rsidRDefault="00F16266" w:rsidP="00F162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1C32"/>
    <w:multiLevelType w:val="hybridMultilevel"/>
    <w:tmpl w:val="10D4FB6A"/>
    <w:lvl w:ilvl="0" w:tplc="EDB0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603"/>
    <w:multiLevelType w:val="hybridMultilevel"/>
    <w:tmpl w:val="2D30E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402E"/>
    <w:multiLevelType w:val="hybridMultilevel"/>
    <w:tmpl w:val="AF889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55E54"/>
    <w:multiLevelType w:val="hybridMultilevel"/>
    <w:tmpl w:val="34089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DA023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F0"/>
    <w:rsid w:val="000102D1"/>
    <w:rsid w:val="000561DA"/>
    <w:rsid w:val="00070BEF"/>
    <w:rsid w:val="00090F48"/>
    <w:rsid w:val="0009316F"/>
    <w:rsid w:val="000A14BB"/>
    <w:rsid w:val="000F5DF1"/>
    <w:rsid w:val="00115E38"/>
    <w:rsid w:val="0012565F"/>
    <w:rsid w:val="0014114D"/>
    <w:rsid w:val="001437E0"/>
    <w:rsid w:val="00143F9C"/>
    <w:rsid w:val="00171B7B"/>
    <w:rsid w:val="001B7A2B"/>
    <w:rsid w:val="001C6153"/>
    <w:rsid w:val="001C7D1F"/>
    <w:rsid w:val="001F6030"/>
    <w:rsid w:val="001F68E9"/>
    <w:rsid w:val="00217678"/>
    <w:rsid w:val="00220E8F"/>
    <w:rsid w:val="002255D7"/>
    <w:rsid w:val="00227495"/>
    <w:rsid w:val="00230C04"/>
    <w:rsid w:val="0024249E"/>
    <w:rsid w:val="00243C14"/>
    <w:rsid w:val="00256108"/>
    <w:rsid w:val="00261678"/>
    <w:rsid w:val="00276AC9"/>
    <w:rsid w:val="002856CA"/>
    <w:rsid w:val="00286B46"/>
    <w:rsid w:val="002A1586"/>
    <w:rsid w:val="002B2A17"/>
    <w:rsid w:val="002C5716"/>
    <w:rsid w:val="002C7D7D"/>
    <w:rsid w:val="002E49F5"/>
    <w:rsid w:val="002F24A7"/>
    <w:rsid w:val="00311B5E"/>
    <w:rsid w:val="003352B9"/>
    <w:rsid w:val="0033705B"/>
    <w:rsid w:val="00355004"/>
    <w:rsid w:val="003929E7"/>
    <w:rsid w:val="003A396A"/>
    <w:rsid w:val="0041266A"/>
    <w:rsid w:val="004175D4"/>
    <w:rsid w:val="004230AE"/>
    <w:rsid w:val="004276EA"/>
    <w:rsid w:val="0044132B"/>
    <w:rsid w:val="00443B56"/>
    <w:rsid w:val="004453BF"/>
    <w:rsid w:val="00447A73"/>
    <w:rsid w:val="004659B0"/>
    <w:rsid w:val="00466DB9"/>
    <w:rsid w:val="00471692"/>
    <w:rsid w:val="00492250"/>
    <w:rsid w:val="00493E35"/>
    <w:rsid w:val="004A609E"/>
    <w:rsid w:val="004C104B"/>
    <w:rsid w:val="004C2780"/>
    <w:rsid w:val="004C6976"/>
    <w:rsid w:val="005077EF"/>
    <w:rsid w:val="005640D3"/>
    <w:rsid w:val="0056716B"/>
    <w:rsid w:val="005A409E"/>
    <w:rsid w:val="005C7CA8"/>
    <w:rsid w:val="005D44B1"/>
    <w:rsid w:val="005D47ED"/>
    <w:rsid w:val="00600F2C"/>
    <w:rsid w:val="0061606C"/>
    <w:rsid w:val="00627EBE"/>
    <w:rsid w:val="0064090A"/>
    <w:rsid w:val="006414C7"/>
    <w:rsid w:val="0064799B"/>
    <w:rsid w:val="0066016D"/>
    <w:rsid w:val="00673365"/>
    <w:rsid w:val="006D2750"/>
    <w:rsid w:val="006E46C4"/>
    <w:rsid w:val="006F36F0"/>
    <w:rsid w:val="006F52D0"/>
    <w:rsid w:val="00712477"/>
    <w:rsid w:val="007164E4"/>
    <w:rsid w:val="00721635"/>
    <w:rsid w:val="007548BA"/>
    <w:rsid w:val="00760107"/>
    <w:rsid w:val="0077027C"/>
    <w:rsid w:val="00784309"/>
    <w:rsid w:val="00793213"/>
    <w:rsid w:val="007C4BE0"/>
    <w:rsid w:val="007D7512"/>
    <w:rsid w:val="007D793C"/>
    <w:rsid w:val="007F410D"/>
    <w:rsid w:val="00802EC3"/>
    <w:rsid w:val="00841D51"/>
    <w:rsid w:val="008449C2"/>
    <w:rsid w:val="0087065F"/>
    <w:rsid w:val="00881846"/>
    <w:rsid w:val="00897837"/>
    <w:rsid w:val="008979F5"/>
    <w:rsid w:val="008A1656"/>
    <w:rsid w:val="008C56B7"/>
    <w:rsid w:val="008F7FE4"/>
    <w:rsid w:val="0090046F"/>
    <w:rsid w:val="0090693F"/>
    <w:rsid w:val="009129AC"/>
    <w:rsid w:val="00923EA3"/>
    <w:rsid w:val="00926467"/>
    <w:rsid w:val="00930DF8"/>
    <w:rsid w:val="00931BD5"/>
    <w:rsid w:val="009342F3"/>
    <w:rsid w:val="00937EBD"/>
    <w:rsid w:val="00942C9D"/>
    <w:rsid w:val="009668ED"/>
    <w:rsid w:val="00967444"/>
    <w:rsid w:val="00981DA1"/>
    <w:rsid w:val="00990D6C"/>
    <w:rsid w:val="00995323"/>
    <w:rsid w:val="009B36C8"/>
    <w:rsid w:val="009C0445"/>
    <w:rsid w:val="009C4DAD"/>
    <w:rsid w:val="009D1723"/>
    <w:rsid w:val="009F648B"/>
    <w:rsid w:val="00A10A11"/>
    <w:rsid w:val="00A300AF"/>
    <w:rsid w:val="00A31580"/>
    <w:rsid w:val="00A45954"/>
    <w:rsid w:val="00A54379"/>
    <w:rsid w:val="00A55B71"/>
    <w:rsid w:val="00A6066D"/>
    <w:rsid w:val="00A85810"/>
    <w:rsid w:val="00A868F6"/>
    <w:rsid w:val="00A91C4C"/>
    <w:rsid w:val="00AA22A0"/>
    <w:rsid w:val="00AA663C"/>
    <w:rsid w:val="00AB4670"/>
    <w:rsid w:val="00AC2225"/>
    <w:rsid w:val="00AC33EE"/>
    <w:rsid w:val="00B0277F"/>
    <w:rsid w:val="00B04133"/>
    <w:rsid w:val="00B044C2"/>
    <w:rsid w:val="00B15A8E"/>
    <w:rsid w:val="00B266CE"/>
    <w:rsid w:val="00B31B74"/>
    <w:rsid w:val="00B35461"/>
    <w:rsid w:val="00B45292"/>
    <w:rsid w:val="00B533A7"/>
    <w:rsid w:val="00B62E68"/>
    <w:rsid w:val="00B822B0"/>
    <w:rsid w:val="00B85270"/>
    <w:rsid w:val="00B85D3B"/>
    <w:rsid w:val="00B90697"/>
    <w:rsid w:val="00BA170C"/>
    <w:rsid w:val="00BA2CC7"/>
    <w:rsid w:val="00BB2332"/>
    <w:rsid w:val="00BB48D3"/>
    <w:rsid w:val="00BB5682"/>
    <w:rsid w:val="00BC0483"/>
    <w:rsid w:val="00BD41EB"/>
    <w:rsid w:val="00BE1F4C"/>
    <w:rsid w:val="00BE3C2D"/>
    <w:rsid w:val="00BE50E9"/>
    <w:rsid w:val="00C12474"/>
    <w:rsid w:val="00C3024C"/>
    <w:rsid w:val="00C37C4B"/>
    <w:rsid w:val="00C442A8"/>
    <w:rsid w:val="00C47BA2"/>
    <w:rsid w:val="00C53645"/>
    <w:rsid w:val="00C6252C"/>
    <w:rsid w:val="00C7143D"/>
    <w:rsid w:val="00C862D8"/>
    <w:rsid w:val="00C94695"/>
    <w:rsid w:val="00C95233"/>
    <w:rsid w:val="00CF64E2"/>
    <w:rsid w:val="00D034A9"/>
    <w:rsid w:val="00D050EF"/>
    <w:rsid w:val="00D0706D"/>
    <w:rsid w:val="00D147D4"/>
    <w:rsid w:val="00D173B1"/>
    <w:rsid w:val="00D514D4"/>
    <w:rsid w:val="00D723C4"/>
    <w:rsid w:val="00D90AC2"/>
    <w:rsid w:val="00D92EE3"/>
    <w:rsid w:val="00D9301F"/>
    <w:rsid w:val="00DB0727"/>
    <w:rsid w:val="00DC7646"/>
    <w:rsid w:val="00DE4BFE"/>
    <w:rsid w:val="00E03B81"/>
    <w:rsid w:val="00E065B7"/>
    <w:rsid w:val="00E26BEA"/>
    <w:rsid w:val="00E26D2C"/>
    <w:rsid w:val="00E27367"/>
    <w:rsid w:val="00E40563"/>
    <w:rsid w:val="00E47483"/>
    <w:rsid w:val="00E7296E"/>
    <w:rsid w:val="00E82708"/>
    <w:rsid w:val="00E842C2"/>
    <w:rsid w:val="00E8491C"/>
    <w:rsid w:val="00EB6ED6"/>
    <w:rsid w:val="00EC18A0"/>
    <w:rsid w:val="00ED02A8"/>
    <w:rsid w:val="00EE1546"/>
    <w:rsid w:val="00EE383C"/>
    <w:rsid w:val="00EE3FF2"/>
    <w:rsid w:val="00EE6AEC"/>
    <w:rsid w:val="00F045A4"/>
    <w:rsid w:val="00F16266"/>
    <w:rsid w:val="00F25D18"/>
    <w:rsid w:val="00F87AE6"/>
    <w:rsid w:val="00FA076D"/>
    <w:rsid w:val="00FB1467"/>
    <w:rsid w:val="00FB2D91"/>
    <w:rsid w:val="00FB7719"/>
    <w:rsid w:val="00FF073C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9CFDE8B"/>
  <w15:docId w15:val="{373F95A3-40E8-4BA1-9D79-79E70495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F16266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FDA023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FDA023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465E9C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465E9C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FDA023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465E9C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465E9C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D57B02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2B1E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D57B02" w:themeColor="accent1" w:themeShade="BF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A023" w:themeColor="accent1"/>
          <w:left w:val="nil"/>
          <w:bottom w:val="single" w:sz="8" w:space="0" w:color="FDA02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AA2B1E" w:themeFill="accent2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7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  <w:shd w:val="clear" w:color="auto" w:fill="FDA0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75A" w:themeColor="accent1" w:themeTint="BF"/>
          <w:left w:val="single" w:sz="8" w:space="0" w:color="FDB75A" w:themeColor="accent1" w:themeTint="BF"/>
          <w:bottom w:val="single" w:sz="8" w:space="0" w:color="FDB75A" w:themeColor="accent1" w:themeTint="BF"/>
          <w:right w:val="single" w:sz="8" w:space="0" w:color="FDB7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AA2B1E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bottom w:val="single" w:sz="8" w:space="0" w:color="FDA02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FEE7C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FDA023" w:themeColor="accent1"/>
        </w:tcBorders>
      </w:tcPr>
    </w:tblStylePr>
    <w:tblStylePr w:type="lastRow">
      <w:rPr>
        <w:b/>
        <w:bCs/>
        <w:color w:val="465E9C" w:themeColor="text2"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A023" w:themeColor="accent1"/>
          <w:bottom w:val="single" w:sz="8" w:space="0" w:color="FDA023" w:themeColor="accent1"/>
        </w:tcBorders>
      </w:tcPr>
    </w:tblStylePr>
    <w:tblStylePr w:type="band1Vert">
      <w:tblPr/>
      <w:tcPr>
        <w:shd w:val="clear" w:color="auto" w:fill="FEE7C8" w:themeFill="accent1" w:themeFillTint="3F"/>
      </w:tcPr>
    </w:tblStylePr>
    <w:tblStylePr w:type="band1Horz">
      <w:tblPr/>
      <w:tcPr>
        <w:shd w:val="clear" w:color="auto" w:fill="AA2B1E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2B1E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A02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A02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A02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A02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7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F36F0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626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F1626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6266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rsid w:val="00F16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16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26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16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266"/>
    <w:rPr>
      <w:rFonts w:ascii="Arial" w:hAnsi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5D47ED"/>
    <w:pPr>
      <w:spacing w:after="0" w:line="360" w:lineRule="auto"/>
    </w:pPr>
    <w:rPr>
      <w:rFonts w:eastAsia="Cambria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rsid w:val="00E842C2"/>
    <w:rPr>
      <w:color w:val="ED7D2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ww2.health.wa.gov.au/~/media/Files/Corporate/general%20documents/Infectious%20diseases/Word/OzFoodNet/WA-OzFoodnet-appendix2-2019-Q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2.health.wa.gov.au/~/media/Files/Corporate/general%20documents/Infectious%20diseases/Word/OzFoodNet/WA-OzFoodnet-appendix2-2019-Q4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2.health.wa.gov.au/~/media/Files/Corporate/general%20documents/Infectious%20diseases/Word/OzFoodNet/WA-OzFoodnet-appendix1-2019-Q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2.health.wa.gov.au/~/media/Files/Corporate/general%20documents/Infectious%20diseases/Word/OzFoodNet/WA-OzFoodnet-appendix1-2019-Q4" TargetMode="External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Pushpin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A9EA3-7E85-4C7E-8F03-22C4B7FE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Witham, Benjamin</dc:creator>
  <cp:lastModifiedBy>Witham, Benjamin</cp:lastModifiedBy>
  <cp:revision>3</cp:revision>
  <dcterms:created xsi:type="dcterms:W3CDTF">2020-08-11T02:54:00Z</dcterms:created>
  <dcterms:modified xsi:type="dcterms:W3CDTF">2020-08-11T02:57:00Z</dcterms:modified>
</cp:coreProperties>
</file>