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6F2" w:rsidRPr="00F61136" w:rsidRDefault="00A376F2" w:rsidP="00A376F2">
      <w:pPr>
        <w:pStyle w:val="Heading2"/>
      </w:pPr>
      <w:bookmarkStart w:id="0" w:name="_Toc490749141"/>
      <w:r w:rsidRPr="00F61136">
        <w:t>Board Communique Template</w:t>
      </w:r>
      <w:bookmarkEnd w:id="0"/>
      <w:r w:rsidRPr="00F61136">
        <w:t xml:space="preserve"> </w:t>
      </w:r>
    </w:p>
    <w:p w:rsidR="00A376F2" w:rsidRPr="00F61136" w:rsidRDefault="00A376F2" w:rsidP="00A376F2">
      <w:pPr>
        <w:spacing w:after="0"/>
        <w:rPr>
          <w:rFonts w:eastAsia="Calibri" w:cs="Arial"/>
          <w:szCs w:val="24"/>
        </w:rPr>
      </w:pPr>
    </w:p>
    <w:p w:rsidR="00A376F2" w:rsidRPr="00F61136" w:rsidRDefault="0067001F" w:rsidP="00A376F2">
      <w:pPr>
        <w:spacing w:after="0"/>
        <w:rPr>
          <w:rFonts w:eastAsia="Calibri" w:cs="Arial"/>
          <w:szCs w:val="24"/>
        </w:rPr>
      </w:pPr>
      <w:r w:rsidRPr="00F61136">
        <w:rPr>
          <w:rFonts w:eastAsia="Calibri" w:cs="Arial"/>
          <w:b/>
          <w:szCs w:val="24"/>
        </w:rPr>
        <w:t>Communique</w:t>
      </w:r>
      <w:r w:rsidRPr="00F61136">
        <w:rPr>
          <w:rFonts w:eastAsia="Calibri" w:cs="Arial"/>
          <w:szCs w:val="24"/>
        </w:rPr>
        <w:t xml:space="preserve"> [</w:t>
      </w:r>
      <w:r w:rsidR="00A376F2" w:rsidRPr="00F61136">
        <w:rPr>
          <w:rFonts w:eastAsia="Calibri" w:cs="Arial"/>
          <w:color w:val="FF0000"/>
          <w:szCs w:val="24"/>
        </w:rPr>
        <w:t>name of Health Service Provider</w:t>
      </w:r>
      <w:r w:rsidR="00A376F2" w:rsidRPr="00F61136">
        <w:rPr>
          <w:rFonts w:eastAsia="Calibri" w:cs="Arial"/>
          <w:szCs w:val="24"/>
        </w:rPr>
        <w:t xml:space="preserve">] </w:t>
      </w:r>
      <w:r w:rsidR="00A376F2" w:rsidRPr="00F61136">
        <w:rPr>
          <w:rFonts w:eastAsia="Calibri" w:cs="Arial"/>
          <w:b/>
          <w:szCs w:val="24"/>
        </w:rPr>
        <w:t xml:space="preserve">Board </w:t>
      </w:r>
      <w:r w:rsidR="00A376F2" w:rsidRPr="00F61136">
        <w:rPr>
          <w:rFonts w:eastAsia="Calibri" w:cs="Arial"/>
          <w:szCs w:val="24"/>
        </w:rPr>
        <w:t xml:space="preserve">                                                                                           </w:t>
      </w:r>
    </w:p>
    <w:p w:rsidR="00A376F2" w:rsidRPr="00F61136" w:rsidRDefault="00A376F2" w:rsidP="00A376F2">
      <w:pPr>
        <w:spacing w:after="0"/>
        <w:rPr>
          <w:rFonts w:eastAsia="Calibri" w:cs="Arial"/>
          <w:szCs w:val="24"/>
        </w:rPr>
      </w:pPr>
    </w:p>
    <w:p w:rsidR="00A376F2" w:rsidRPr="00F61136" w:rsidRDefault="00A376F2" w:rsidP="00A376F2">
      <w:pPr>
        <w:spacing w:after="0"/>
        <w:rPr>
          <w:rFonts w:eastAsia="Calibri" w:cs="Arial"/>
          <w:szCs w:val="24"/>
        </w:rPr>
      </w:pPr>
      <w:r w:rsidRPr="00F61136">
        <w:rPr>
          <w:rFonts w:eastAsia="Calibri" w:cs="Arial"/>
          <w:szCs w:val="24"/>
        </w:rPr>
        <w:t>This communique highlights key discussions and considerations from the Board’s meeting as well as other important information.</w:t>
      </w:r>
    </w:p>
    <w:p w:rsidR="00A376F2" w:rsidRPr="00F61136" w:rsidRDefault="00A376F2" w:rsidP="00A376F2">
      <w:pPr>
        <w:spacing w:after="0"/>
        <w:rPr>
          <w:rFonts w:eastAsia="Calibri" w:cs="Arial"/>
          <w:szCs w:val="24"/>
        </w:rPr>
      </w:pPr>
    </w:p>
    <w:p w:rsidR="00A376F2" w:rsidRPr="00F61136" w:rsidRDefault="0067001F" w:rsidP="00A376F2">
      <w:pPr>
        <w:spacing w:after="0"/>
        <w:rPr>
          <w:rFonts w:eastAsia="Calibri" w:cs="Arial"/>
          <w:b/>
          <w:szCs w:val="24"/>
        </w:rPr>
      </w:pPr>
      <w:r>
        <w:rPr>
          <w:rFonts w:eastAsia="Calibri" w:cs="Arial"/>
          <w:szCs w:val="24"/>
        </w:rPr>
        <w:t>[</w:t>
      </w:r>
      <w:proofErr w:type="gramStart"/>
      <w:r>
        <w:rPr>
          <w:rFonts w:eastAsia="Calibri" w:cs="Arial"/>
          <w:color w:val="FF0000"/>
          <w:szCs w:val="24"/>
        </w:rPr>
        <w:t>month</w:t>
      </w:r>
      <w:proofErr w:type="gramEnd"/>
      <w:r w:rsidR="00A376F2" w:rsidRPr="00F61136">
        <w:rPr>
          <w:rFonts w:eastAsia="Calibri" w:cs="Arial"/>
          <w:szCs w:val="24"/>
        </w:rPr>
        <w:t xml:space="preserve">] </w:t>
      </w:r>
      <w:r w:rsidR="00A376F2" w:rsidRPr="00F61136">
        <w:rPr>
          <w:rFonts w:eastAsia="Calibri" w:cs="Arial"/>
          <w:b/>
          <w:szCs w:val="24"/>
        </w:rPr>
        <w:t>Board Meeting</w:t>
      </w:r>
    </w:p>
    <w:p w:rsidR="00A376F2" w:rsidRPr="00F61136" w:rsidRDefault="00A376F2" w:rsidP="00A376F2">
      <w:pPr>
        <w:spacing w:after="0"/>
        <w:rPr>
          <w:rFonts w:eastAsia="Calibri" w:cs="Arial"/>
          <w:szCs w:val="24"/>
        </w:rPr>
      </w:pPr>
    </w:p>
    <w:p w:rsidR="00A376F2" w:rsidRPr="00F61136" w:rsidRDefault="00A376F2" w:rsidP="00A376F2">
      <w:pPr>
        <w:spacing w:after="0"/>
        <w:rPr>
          <w:rFonts w:eastAsia="Calibri" w:cs="Arial"/>
          <w:szCs w:val="24"/>
        </w:rPr>
      </w:pPr>
      <w:r w:rsidRPr="00F61136">
        <w:rPr>
          <w:rFonts w:eastAsia="Calibri" w:cs="Arial"/>
          <w:szCs w:val="24"/>
        </w:rPr>
        <w:t>The Board Meeting was held on [</w:t>
      </w:r>
      <w:r w:rsidRPr="00F61136">
        <w:rPr>
          <w:rFonts w:eastAsia="Calibri" w:cs="Arial"/>
          <w:color w:val="FF0000"/>
          <w:szCs w:val="24"/>
        </w:rPr>
        <w:t>date</w:t>
      </w:r>
      <w:r w:rsidRPr="00F61136">
        <w:rPr>
          <w:rFonts w:eastAsia="Calibri" w:cs="Arial"/>
          <w:szCs w:val="24"/>
        </w:rPr>
        <w:t>] where it received reports on [</w:t>
      </w:r>
      <w:r w:rsidRPr="00F61136">
        <w:rPr>
          <w:rFonts w:eastAsia="Calibri" w:cs="Arial"/>
          <w:color w:val="FF0000"/>
          <w:szCs w:val="24"/>
        </w:rPr>
        <w:t>examples might include– reports from Audit and Risk Committee; Finance Committee; Safety and Quality Committee</w:t>
      </w:r>
      <w:r w:rsidRPr="00F61136">
        <w:rPr>
          <w:rFonts w:eastAsia="Calibri" w:cs="Arial"/>
          <w:szCs w:val="24"/>
        </w:rPr>
        <w:t>]</w:t>
      </w:r>
    </w:p>
    <w:p w:rsidR="00A376F2" w:rsidRPr="00F61136" w:rsidRDefault="00A376F2" w:rsidP="00A376F2">
      <w:pPr>
        <w:spacing w:after="0"/>
        <w:rPr>
          <w:rFonts w:eastAsia="Calibri" w:cs="Arial"/>
          <w:b/>
          <w:szCs w:val="24"/>
        </w:rPr>
      </w:pPr>
    </w:p>
    <w:p w:rsidR="00A376F2" w:rsidRPr="00F61136" w:rsidRDefault="00A376F2" w:rsidP="00A376F2">
      <w:pPr>
        <w:spacing w:after="0"/>
        <w:rPr>
          <w:rFonts w:eastAsia="Calibri" w:cs="Arial"/>
          <w:b/>
          <w:szCs w:val="24"/>
        </w:rPr>
      </w:pPr>
      <w:r w:rsidRPr="00F61136">
        <w:rPr>
          <w:rFonts w:eastAsia="Calibri" w:cs="Arial"/>
          <w:b/>
          <w:szCs w:val="24"/>
        </w:rPr>
        <w:t>Summary of Matters for Decision</w:t>
      </w:r>
    </w:p>
    <w:p w:rsidR="00A376F2" w:rsidRPr="00F61136" w:rsidRDefault="00A376F2" w:rsidP="00A376F2">
      <w:pPr>
        <w:spacing w:after="0"/>
        <w:rPr>
          <w:rFonts w:eastAsia="Calibri" w:cs="Arial"/>
          <w:b/>
          <w:szCs w:val="24"/>
        </w:rPr>
      </w:pPr>
    </w:p>
    <w:p w:rsidR="00A376F2" w:rsidRPr="00F61136" w:rsidRDefault="00A376F2" w:rsidP="00A376F2">
      <w:pPr>
        <w:spacing w:after="0"/>
        <w:rPr>
          <w:rFonts w:eastAsia="Calibri" w:cs="Arial"/>
          <w:b/>
          <w:szCs w:val="24"/>
        </w:rPr>
      </w:pPr>
      <w:r w:rsidRPr="00F61136">
        <w:rPr>
          <w:rFonts w:eastAsia="Calibri" w:cs="Arial"/>
          <w:b/>
          <w:szCs w:val="24"/>
        </w:rPr>
        <w:t>Summary of Matters for Discussion</w:t>
      </w:r>
    </w:p>
    <w:p w:rsidR="00A376F2" w:rsidRPr="00F61136" w:rsidRDefault="00A376F2" w:rsidP="00A376F2">
      <w:pPr>
        <w:spacing w:after="0"/>
        <w:rPr>
          <w:rFonts w:eastAsia="Calibri" w:cs="Arial"/>
          <w:b/>
          <w:szCs w:val="24"/>
        </w:rPr>
      </w:pPr>
    </w:p>
    <w:p w:rsidR="00A376F2" w:rsidRPr="00F61136" w:rsidRDefault="00A376F2" w:rsidP="00A376F2">
      <w:pPr>
        <w:spacing w:after="0"/>
        <w:rPr>
          <w:rFonts w:eastAsia="Calibri" w:cs="Arial"/>
          <w:b/>
          <w:szCs w:val="24"/>
        </w:rPr>
      </w:pPr>
      <w:r w:rsidRPr="00F61136">
        <w:rPr>
          <w:rFonts w:eastAsia="Calibri" w:cs="Arial"/>
          <w:b/>
          <w:szCs w:val="24"/>
        </w:rPr>
        <w:t xml:space="preserve">Summary of Matters for Noting </w:t>
      </w:r>
    </w:p>
    <w:p w:rsidR="00A376F2" w:rsidRPr="00F61136" w:rsidRDefault="00A376F2" w:rsidP="00A376F2">
      <w:pPr>
        <w:spacing w:after="0"/>
        <w:rPr>
          <w:rFonts w:eastAsia="Calibri" w:cs="Arial"/>
          <w:b/>
          <w:szCs w:val="24"/>
        </w:rPr>
      </w:pPr>
    </w:p>
    <w:p w:rsidR="00A376F2" w:rsidRPr="00F61136" w:rsidRDefault="00A376F2" w:rsidP="00A376F2">
      <w:pPr>
        <w:spacing w:after="0"/>
        <w:rPr>
          <w:rFonts w:eastAsia="Calibri" w:cs="Arial"/>
          <w:b/>
          <w:szCs w:val="24"/>
        </w:rPr>
      </w:pPr>
      <w:r w:rsidRPr="00F61136">
        <w:rPr>
          <w:rFonts w:eastAsia="Calibri" w:cs="Arial"/>
          <w:b/>
          <w:szCs w:val="24"/>
        </w:rPr>
        <w:t>[</w:t>
      </w:r>
      <w:proofErr w:type="gramStart"/>
      <w:r w:rsidRPr="00F61136">
        <w:rPr>
          <w:rFonts w:eastAsia="Calibri" w:cs="Arial"/>
          <w:color w:val="FF0000"/>
          <w:szCs w:val="24"/>
        </w:rPr>
        <w:t>examples</w:t>
      </w:r>
      <w:proofErr w:type="gramEnd"/>
      <w:r w:rsidRPr="00F61136">
        <w:rPr>
          <w:rFonts w:eastAsia="Calibri" w:cs="Arial"/>
          <w:color w:val="FF0000"/>
          <w:szCs w:val="24"/>
        </w:rPr>
        <w:t xml:space="preserve"> might include - receipt of correspondence; leave of board members; resignation of board members</w:t>
      </w:r>
      <w:r w:rsidRPr="00F61136">
        <w:rPr>
          <w:rFonts w:eastAsia="Calibri" w:cs="Arial"/>
          <w:b/>
          <w:szCs w:val="24"/>
        </w:rPr>
        <w:t>]</w:t>
      </w:r>
    </w:p>
    <w:p w:rsidR="00A376F2" w:rsidRPr="00F61136" w:rsidRDefault="00A376F2" w:rsidP="00A376F2">
      <w:pPr>
        <w:spacing w:after="0"/>
        <w:rPr>
          <w:rFonts w:eastAsia="Calibri" w:cs="Arial"/>
          <w:b/>
          <w:szCs w:val="24"/>
        </w:rPr>
      </w:pPr>
    </w:p>
    <w:p w:rsidR="00A376F2" w:rsidRPr="00F61136" w:rsidRDefault="00A376F2" w:rsidP="00A376F2">
      <w:pPr>
        <w:spacing w:after="0"/>
        <w:rPr>
          <w:rFonts w:eastAsia="Calibri" w:cs="Arial"/>
          <w:b/>
          <w:szCs w:val="24"/>
        </w:rPr>
      </w:pPr>
      <w:r w:rsidRPr="00F61136">
        <w:rPr>
          <w:rFonts w:eastAsia="Calibri" w:cs="Arial"/>
          <w:b/>
          <w:szCs w:val="24"/>
        </w:rPr>
        <w:t>Next Meeting</w:t>
      </w:r>
    </w:p>
    <w:p w:rsidR="00A376F2" w:rsidRPr="00F61136" w:rsidRDefault="00A376F2" w:rsidP="00A376F2">
      <w:pPr>
        <w:spacing w:after="0"/>
        <w:rPr>
          <w:rFonts w:eastAsia="Calibri" w:cs="Arial"/>
          <w:szCs w:val="24"/>
        </w:rPr>
      </w:pPr>
    </w:p>
    <w:p w:rsidR="00A376F2" w:rsidRPr="00F61136" w:rsidRDefault="0067001F" w:rsidP="00A376F2">
      <w:pPr>
        <w:spacing w:after="0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The next meeting will be held [</w:t>
      </w:r>
      <w:proofErr w:type="gramStart"/>
      <w:r w:rsidR="00A376F2" w:rsidRPr="00F61136">
        <w:rPr>
          <w:rFonts w:eastAsia="Calibri" w:cs="Arial"/>
          <w:color w:val="FF0000"/>
          <w:szCs w:val="24"/>
        </w:rPr>
        <w:t>date</w:t>
      </w:r>
      <w:r w:rsidR="00A376F2" w:rsidRPr="00F61136">
        <w:rPr>
          <w:rFonts w:eastAsia="Calibri" w:cs="Arial"/>
          <w:szCs w:val="24"/>
        </w:rPr>
        <w:t xml:space="preserve"> ]</w:t>
      </w:r>
      <w:proofErr w:type="gramEnd"/>
      <w:r w:rsidR="00A376F2" w:rsidRPr="00F61136">
        <w:rPr>
          <w:rFonts w:eastAsia="Calibri" w:cs="Arial"/>
          <w:szCs w:val="24"/>
        </w:rPr>
        <w:t xml:space="preserve">. </w:t>
      </w:r>
    </w:p>
    <w:p w:rsidR="00A376F2" w:rsidRPr="00F61136" w:rsidRDefault="00A376F2" w:rsidP="00A376F2">
      <w:pPr>
        <w:spacing w:after="0"/>
        <w:rPr>
          <w:rFonts w:eastAsia="Calibri" w:cs="Arial"/>
          <w:szCs w:val="24"/>
        </w:rPr>
      </w:pPr>
    </w:p>
    <w:p w:rsidR="00A376F2" w:rsidRPr="00F61136" w:rsidRDefault="00A376F2" w:rsidP="00A376F2">
      <w:pPr>
        <w:spacing w:after="0"/>
        <w:rPr>
          <w:rFonts w:eastAsia="Calibri" w:cs="Arial"/>
          <w:szCs w:val="24"/>
        </w:rPr>
      </w:pPr>
    </w:p>
    <w:p w:rsidR="00A376F2" w:rsidRPr="00F61136" w:rsidRDefault="00A376F2" w:rsidP="00A376F2">
      <w:pPr>
        <w:spacing w:after="0"/>
        <w:rPr>
          <w:rFonts w:eastAsia="Calibri" w:cs="Arial"/>
          <w:szCs w:val="24"/>
        </w:rPr>
      </w:pPr>
    </w:p>
    <w:p w:rsidR="00A376F2" w:rsidRPr="00F61136" w:rsidRDefault="00A376F2" w:rsidP="00A376F2">
      <w:pPr>
        <w:spacing w:after="0"/>
        <w:rPr>
          <w:rFonts w:eastAsia="Calibri" w:cs="Arial"/>
          <w:szCs w:val="24"/>
        </w:rPr>
      </w:pPr>
    </w:p>
    <w:p w:rsidR="00A376F2" w:rsidRPr="00F61136" w:rsidRDefault="00A376F2" w:rsidP="00A376F2">
      <w:pPr>
        <w:spacing w:after="0"/>
        <w:rPr>
          <w:rFonts w:eastAsia="Calibri" w:cs="Arial"/>
          <w:szCs w:val="24"/>
        </w:rPr>
      </w:pPr>
      <w:r w:rsidRPr="00F61136">
        <w:rPr>
          <w:rFonts w:eastAsia="Calibri" w:cs="Arial"/>
          <w:szCs w:val="24"/>
        </w:rPr>
        <w:t>[</w:t>
      </w:r>
      <w:proofErr w:type="gramStart"/>
      <w:r w:rsidRPr="00F61136">
        <w:rPr>
          <w:rFonts w:eastAsia="Calibri" w:cs="Arial"/>
          <w:color w:val="FF0000"/>
          <w:szCs w:val="24"/>
        </w:rPr>
        <w:t>name</w:t>
      </w:r>
      <w:proofErr w:type="gramEnd"/>
      <w:r w:rsidRPr="00F61136">
        <w:rPr>
          <w:rFonts w:eastAsia="Calibri" w:cs="Arial"/>
          <w:szCs w:val="24"/>
        </w:rPr>
        <w:t>]</w:t>
      </w:r>
    </w:p>
    <w:p w:rsidR="00A376F2" w:rsidRPr="00F61136" w:rsidRDefault="00A376F2" w:rsidP="00A376F2">
      <w:pPr>
        <w:spacing w:after="0"/>
        <w:rPr>
          <w:rFonts w:eastAsia="Calibri" w:cs="Arial"/>
          <w:szCs w:val="24"/>
        </w:rPr>
      </w:pPr>
    </w:p>
    <w:p w:rsidR="00A376F2" w:rsidRPr="00F61136" w:rsidRDefault="00A376F2" w:rsidP="00A376F2">
      <w:pPr>
        <w:spacing w:after="0"/>
        <w:rPr>
          <w:rFonts w:eastAsia="Calibri" w:cs="Arial"/>
          <w:szCs w:val="24"/>
        </w:rPr>
      </w:pPr>
      <w:r w:rsidRPr="00F61136">
        <w:rPr>
          <w:rFonts w:eastAsia="Calibri" w:cs="Arial"/>
          <w:szCs w:val="24"/>
        </w:rPr>
        <w:t>Chair, [name of Health Service Provider] Board</w:t>
      </w:r>
    </w:p>
    <w:p w:rsidR="00A376F2" w:rsidRPr="00F61136" w:rsidRDefault="00A376F2" w:rsidP="00A376F2">
      <w:pPr>
        <w:spacing w:after="0"/>
        <w:rPr>
          <w:rFonts w:eastAsia="Calibri" w:cs="Arial"/>
          <w:szCs w:val="24"/>
        </w:rPr>
      </w:pPr>
      <w:r w:rsidRPr="00F61136">
        <w:rPr>
          <w:rFonts w:eastAsia="Calibri" w:cs="Arial"/>
          <w:szCs w:val="24"/>
        </w:rPr>
        <w:t>[</w:t>
      </w:r>
      <w:bookmarkStart w:id="1" w:name="_GoBack"/>
      <w:bookmarkEnd w:id="1"/>
      <w:r w:rsidRPr="00F61136">
        <w:rPr>
          <w:rFonts w:eastAsia="Calibri" w:cs="Arial"/>
          <w:color w:val="FF0000"/>
          <w:szCs w:val="24"/>
        </w:rPr>
        <w:t>date</w:t>
      </w:r>
      <w:r w:rsidRPr="00F61136">
        <w:rPr>
          <w:rFonts w:eastAsia="Calibri" w:cs="Arial"/>
          <w:szCs w:val="24"/>
        </w:rPr>
        <w:t>]</w:t>
      </w:r>
    </w:p>
    <w:p w:rsidR="00A376F2" w:rsidRPr="00F61136" w:rsidRDefault="00A376F2" w:rsidP="00A376F2">
      <w:pPr>
        <w:spacing w:after="0"/>
        <w:rPr>
          <w:rFonts w:eastAsia="Calibri" w:cs="Arial"/>
          <w:szCs w:val="24"/>
        </w:rPr>
      </w:pPr>
    </w:p>
    <w:p w:rsidR="004C2780" w:rsidRPr="001F6030" w:rsidRDefault="004C2780" w:rsidP="001F6030"/>
    <w:sectPr w:rsidR="004C2780" w:rsidRPr="001F60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C8727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F2"/>
    <w:rsid w:val="001437E0"/>
    <w:rsid w:val="00171B7B"/>
    <w:rsid w:val="001C7D1F"/>
    <w:rsid w:val="001F6030"/>
    <w:rsid w:val="001F68E9"/>
    <w:rsid w:val="00220E8F"/>
    <w:rsid w:val="002C7D7D"/>
    <w:rsid w:val="00355004"/>
    <w:rsid w:val="003929E7"/>
    <w:rsid w:val="00466DB9"/>
    <w:rsid w:val="00471692"/>
    <w:rsid w:val="004A609E"/>
    <w:rsid w:val="004C2780"/>
    <w:rsid w:val="004C6976"/>
    <w:rsid w:val="0056716B"/>
    <w:rsid w:val="005A409E"/>
    <w:rsid w:val="0067001F"/>
    <w:rsid w:val="006F52D0"/>
    <w:rsid w:val="0077027C"/>
    <w:rsid w:val="007D793C"/>
    <w:rsid w:val="00881846"/>
    <w:rsid w:val="00897837"/>
    <w:rsid w:val="008F7FE4"/>
    <w:rsid w:val="00930DF8"/>
    <w:rsid w:val="009668ED"/>
    <w:rsid w:val="00981DA1"/>
    <w:rsid w:val="00990D6C"/>
    <w:rsid w:val="00A376F2"/>
    <w:rsid w:val="00A91C4C"/>
    <w:rsid w:val="00B7506A"/>
    <w:rsid w:val="00BB5682"/>
    <w:rsid w:val="00BD41EB"/>
    <w:rsid w:val="00BE3C2D"/>
    <w:rsid w:val="00C7143D"/>
    <w:rsid w:val="00CF64E2"/>
    <w:rsid w:val="00D147D4"/>
    <w:rsid w:val="00D9301F"/>
    <w:rsid w:val="00DE4BFE"/>
    <w:rsid w:val="00E40563"/>
    <w:rsid w:val="00E47483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2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376F2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5C8727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5C872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2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376F2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5C8727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5C872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5C8727"/>
      </a:accent1>
      <a:accent2>
        <a:srgbClr val="CED9B4"/>
      </a:accent2>
      <a:accent3>
        <a:srgbClr val="7A9851"/>
      </a:accent3>
      <a:accent4>
        <a:srgbClr val="A6BB8B"/>
      </a:accent4>
      <a:accent5>
        <a:srgbClr val="DCE4D1"/>
      </a:accent5>
      <a:accent6>
        <a:srgbClr val="EFF1E8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D433A-7840-4B31-BB28-AE99395AA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708</Characters>
  <Application>Microsoft Office Word</Application>
  <DocSecurity>0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Communique Template</vt:lpstr>
    </vt:vector>
  </TitlesOfParts>
  <Manager>Board Support and Assurance</Manager>
  <Company>WA health system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Communique Template</dc:title>
  <dc:subject>Health Service Provider Board Governance Policy</dc:subject>
  <dc:creator>Department of Health</dc:creator>
  <cp:keywords>Health Service Provider, communique template, board governance, board chairs, board member, board members, board support</cp:keywords>
  <cp:lastModifiedBy>Clements, Jessica</cp:lastModifiedBy>
  <cp:revision>4</cp:revision>
  <dcterms:created xsi:type="dcterms:W3CDTF">2018-11-13T03:43:00Z</dcterms:created>
  <dcterms:modified xsi:type="dcterms:W3CDTF">2019-05-10T05:41:00Z</dcterms:modified>
  <cp:category>Statutory Board Operations Policy Framework</cp:category>
</cp:coreProperties>
</file>