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3D16" w14:textId="77777777" w:rsidR="000436CA" w:rsidRDefault="003150BD" w:rsidP="006D32FE">
      <w:pPr>
        <w:pStyle w:val="Headlines"/>
        <w:ind w:left="0"/>
        <w:jc w:val="center"/>
        <w:rPr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9F81A" wp14:editId="0DEFBEC9">
                <wp:simplePos x="0" y="0"/>
                <wp:positionH relativeFrom="page">
                  <wp:posOffset>450215</wp:posOffset>
                </wp:positionH>
                <wp:positionV relativeFrom="page">
                  <wp:posOffset>504190</wp:posOffset>
                </wp:positionV>
                <wp:extent cx="3060000" cy="720000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FB05" w14:textId="77777777" w:rsidR="00706B0A" w:rsidRDefault="00706B0A" w:rsidP="003150B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35CB27" wp14:editId="3FBF5582">
                                  <wp:extent cx="2854800" cy="525600"/>
                                  <wp:effectExtent l="0" t="0" r="3175" b="8255"/>
                                  <wp:docPr id="2" name="Picture 2" descr="Department of Health Logo, Government of Western Australia. Image of Government state badge." title="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_of_health_long_colour_print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800" cy="5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F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39.7pt;width:240.9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" stroked="f">
                <v:textbox>
                  <w:txbxContent>
                    <w:p w14:paraId="21C2FB05" w14:textId="77777777" w:rsidR="00706B0A" w:rsidRDefault="00706B0A" w:rsidP="003150B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935CB27" wp14:editId="3FBF5582">
                            <wp:extent cx="2854800" cy="525600"/>
                            <wp:effectExtent l="0" t="0" r="3175" b="8255"/>
                            <wp:docPr id="2" name="Picture 2" descr="Department of Health Logo, Government of Western Australia. Image of Government state badge." title="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_of_health_long_colour_print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800" cy="5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2FE" w:rsidRPr="006D32FE">
        <w:rPr>
          <w:sz w:val="52"/>
          <w:szCs w:val="52"/>
        </w:rPr>
        <w:t xml:space="preserve"> </w:t>
      </w:r>
    </w:p>
    <w:p w14:paraId="45DD2F5C" w14:textId="77777777" w:rsidR="000436CA" w:rsidRDefault="000436CA" w:rsidP="006D32FE">
      <w:pPr>
        <w:pStyle w:val="Headlines"/>
        <w:ind w:left="0"/>
        <w:jc w:val="center"/>
        <w:rPr>
          <w:sz w:val="52"/>
          <w:szCs w:val="52"/>
        </w:rPr>
      </w:pPr>
    </w:p>
    <w:p w14:paraId="516EC95E" w14:textId="25D76976" w:rsidR="006D32FE" w:rsidRPr="00C4425C" w:rsidRDefault="006D32FE" w:rsidP="0085457E">
      <w:pPr>
        <w:pStyle w:val="Headlines"/>
        <w:ind w:left="0"/>
        <w:rPr>
          <w:sz w:val="52"/>
          <w:szCs w:val="52"/>
        </w:rPr>
      </w:pPr>
      <w:r>
        <w:rPr>
          <w:sz w:val="52"/>
          <w:szCs w:val="52"/>
        </w:rPr>
        <w:t>W</w:t>
      </w:r>
      <w:r w:rsidRPr="00C4425C">
        <w:rPr>
          <w:sz w:val="52"/>
          <w:szCs w:val="52"/>
        </w:rPr>
        <w:t>A</w:t>
      </w:r>
      <w:r w:rsidR="00546D27">
        <w:rPr>
          <w:sz w:val="52"/>
          <w:szCs w:val="52"/>
        </w:rPr>
        <w:t xml:space="preserve"> </w:t>
      </w:r>
      <w:r w:rsidRPr="00C4425C">
        <w:rPr>
          <w:sz w:val="52"/>
          <w:szCs w:val="52"/>
        </w:rPr>
        <w:t>Cancer Fellowships 202</w:t>
      </w:r>
      <w:r w:rsidR="0065205B">
        <w:rPr>
          <w:sz w:val="52"/>
          <w:szCs w:val="52"/>
        </w:rPr>
        <w:t>5</w:t>
      </w:r>
    </w:p>
    <w:p w14:paraId="222FF909" w14:textId="0EC22C1F" w:rsidR="006D32FE" w:rsidRDefault="006D32FE" w:rsidP="0085457E">
      <w:pPr>
        <w:rPr>
          <w:color w:val="5A2476" w:themeColor="accent1"/>
          <w:sz w:val="52"/>
          <w:szCs w:val="52"/>
        </w:rPr>
      </w:pPr>
      <w:r w:rsidRPr="00C4425C">
        <w:rPr>
          <w:color w:val="5A2476" w:themeColor="accent1"/>
          <w:sz w:val="52"/>
          <w:szCs w:val="52"/>
        </w:rPr>
        <w:t>Applica</w:t>
      </w:r>
      <w:r w:rsidR="00645812">
        <w:rPr>
          <w:color w:val="5A2476" w:themeColor="accent1"/>
          <w:sz w:val="52"/>
          <w:szCs w:val="52"/>
        </w:rPr>
        <w:t xml:space="preserve">tion </w:t>
      </w:r>
      <w:r w:rsidR="0085457E">
        <w:rPr>
          <w:color w:val="5A2476" w:themeColor="accent1"/>
          <w:sz w:val="52"/>
          <w:szCs w:val="52"/>
        </w:rPr>
        <w:t>f</w:t>
      </w:r>
      <w:r w:rsidR="00645812">
        <w:rPr>
          <w:color w:val="5A2476" w:themeColor="accent1"/>
          <w:sz w:val="52"/>
          <w:szCs w:val="52"/>
        </w:rPr>
        <w:t>orm</w:t>
      </w:r>
      <w:r w:rsidR="0065205B">
        <w:rPr>
          <w:color w:val="5A2476" w:themeColor="accent1"/>
          <w:sz w:val="52"/>
          <w:szCs w:val="52"/>
        </w:rPr>
        <w:t xml:space="preserve"> – </w:t>
      </w:r>
      <w:r w:rsidR="0085457E">
        <w:rPr>
          <w:color w:val="5A2476" w:themeColor="accent1"/>
          <w:sz w:val="52"/>
          <w:szCs w:val="52"/>
        </w:rPr>
        <w:t>r</w:t>
      </w:r>
      <w:r w:rsidR="0065205B">
        <w:rPr>
          <w:color w:val="5A2476" w:themeColor="accent1"/>
          <w:sz w:val="52"/>
          <w:szCs w:val="52"/>
        </w:rPr>
        <w:t xml:space="preserve">esearch </w:t>
      </w:r>
      <w:r w:rsidR="0085457E">
        <w:rPr>
          <w:color w:val="5A2476" w:themeColor="accent1"/>
          <w:sz w:val="52"/>
          <w:szCs w:val="52"/>
        </w:rPr>
        <w:t>s</w:t>
      </w:r>
      <w:r w:rsidR="0065205B">
        <w:rPr>
          <w:color w:val="5A2476" w:themeColor="accent1"/>
          <w:sz w:val="52"/>
          <w:szCs w:val="52"/>
        </w:rPr>
        <w:t>tream</w:t>
      </w:r>
    </w:p>
    <w:p w14:paraId="2571989A" w14:textId="77777777" w:rsidR="006D32FE" w:rsidRDefault="006D32FE" w:rsidP="0085457E">
      <w:pPr>
        <w:rPr>
          <w:color w:val="5A2476" w:themeColor="accent1"/>
          <w:sz w:val="52"/>
          <w:szCs w:val="52"/>
        </w:rPr>
      </w:pPr>
    </w:p>
    <w:p w14:paraId="11F8069E" w14:textId="77777777" w:rsidR="006D32FE" w:rsidRDefault="006D32FE" w:rsidP="0085457E">
      <w:pPr>
        <w:rPr>
          <w:color w:val="5A2476" w:themeColor="accent1"/>
          <w:sz w:val="52"/>
          <w:szCs w:val="52"/>
        </w:rPr>
      </w:pPr>
    </w:p>
    <w:p w14:paraId="7322977D" w14:textId="349B43F8" w:rsidR="006D32FE" w:rsidRDefault="006D32FE" w:rsidP="0085457E">
      <w:pPr>
        <w:rPr>
          <w:color w:val="5A2476" w:themeColor="accent1"/>
          <w:sz w:val="52"/>
          <w:szCs w:val="52"/>
        </w:rPr>
      </w:pPr>
      <w:r w:rsidRPr="0073658B">
        <w:rPr>
          <w:b/>
          <w:iCs/>
          <w:sz w:val="32"/>
          <w:szCs w:val="36"/>
        </w:rPr>
        <w:t xml:space="preserve">Closing </w:t>
      </w:r>
      <w:r w:rsidR="000D42DF">
        <w:rPr>
          <w:b/>
          <w:iCs/>
          <w:sz w:val="32"/>
          <w:szCs w:val="36"/>
        </w:rPr>
        <w:t>d</w:t>
      </w:r>
      <w:r w:rsidRPr="0073658B">
        <w:rPr>
          <w:b/>
          <w:iCs/>
          <w:sz w:val="32"/>
          <w:szCs w:val="36"/>
        </w:rPr>
        <w:t xml:space="preserve">ate: </w:t>
      </w:r>
      <w:r w:rsidRPr="00A6738D">
        <w:rPr>
          <w:b/>
          <w:iCs/>
          <w:sz w:val="32"/>
          <w:szCs w:val="36"/>
        </w:rPr>
        <w:t>1.00pm</w:t>
      </w:r>
      <w:r w:rsidR="008A60E3" w:rsidRPr="00A6738D">
        <w:rPr>
          <w:b/>
          <w:iCs/>
          <w:sz w:val="32"/>
          <w:szCs w:val="36"/>
        </w:rPr>
        <w:t xml:space="preserve"> AWST</w:t>
      </w:r>
      <w:r w:rsidRPr="00A6738D">
        <w:rPr>
          <w:b/>
          <w:iCs/>
          <w:sz w:val="32"/>
          <w:szCs w:val="36"/>
        </w:rPr>
        <w:t xml:space="preserve">, </w:t>
      </w:r>
      <w:r w:rsidR="00BD6AD6" w:rsidRPr="00A6738D">
        <w:rPr>
          <w:b/>
          <w:iCs/>
          <w:sz w:val="32"/>
          <w:szCs w:val="36"/>
        </w:rPr>
        <w:t>Mon</w:t>
      </w:r>
      <w:r w:rsidRPr="00A6738D">
        <w:rPr>
          <w:b/>
          <w:iCs/>
          <w:sz w:val="32"/>
          <w:szCs w:val="36"/>
        </w:rPr>
        <w:t xml:space="preserve">day </w:t>
      </w:r>
      <w:r w:rsidR="00A5582D" w:rsidRPr="00A6738D">
        <w:rPr>
          <w:b/>
          <w:iCs/>
          <w:sz w:val="32"/>
          <w:szCs w:val="36"/>
        </w:rPr>
        <w:t>2</w:t>
      </w:r>
      <w:r w:rsidR="0065205B" w:rsidRPr="00A6738D">
        <w:rPr>
          <w:b/>
          <w:iCs/>
          <w:sz w:val="32"/>
          <w:szCs w:val="36"/>
        </w:rPr>
        <w:t>7</w:t>
      </w:r>
      <w:r w:rsidR="00F940A6" w:rsidRPr="00A6738D">
        <w:rPr>
          <w:b/>
          <w:iCs/>
          <w:sz w:val="32"/>
          <w:szCs w:val="36"/>
        </w:rPr>
        <w:t xml:space="preserve"> </w:t>
      </w:r>
      <w:r w:rsidR="00BD6AD6" w:rsidRPr="00A6738D">
        <w:rPr>
          <w:b/>
          <w:iCs/>
          <w:sz w:val="32"/>
          <w:szCs w:val="36"/>
        </w:rPr>
        <w:t>May</w:t>
      </w:r>
      <w:r w:rsidR="00F940A6" w:rsidRPr="00A6738D">
        <w:rPr>
          <w:b/>
          <w:iCs/>
          <w:sz w:val="32"/>
          <w:szCs w:val="36"/>
        </w:rPr>
        <w:t xml:space="preserve"> 202</w:t>
      </w:r>
      <w:r w:rsidR="0065205B" w:rsidRPr="00A6738D">
        <w:rPr>
          <w:b/>
          <w:iCs/>
          <w:sz w:val="32"/>
          <w:szCs w:val="36"/>
        </w:rPr>
        <w:t>4</w:t>
      </w:r>
    </w:p>
    <w:p w14:paraId="111A8A2D" w14:textId="77777777" w:rsidR="00B3718F" w:rsidRPr="00B3718F" w:rsidRDefault="00B3718F" w:rsidP="00584BE6">
      <w:pPr>
        <w:pStyle w:val="Headlines"/>
        <w:sectPr w:rsidR="00B3718F" w:rsidRPr="00B3718F" w:rsidSect="000436CA">
          <w:headerReference w:type="default" r:id="rId12"/>
          <w:footerReference w:type="default" r:id="rId13"/>
          <w:pgSz w:w="11906" w:h="16838"/>
          <w:pgMar w:top="1440" w:right="1080" w:bottom="1440" w:left="1080" w:header="709" w:footer="441" w:gutter="0"/>
          <w:cols w:space="708"/>
          <w:docGrid w:linePitch="360"/>
        </w:sectPr>
      </w:pPr>
    </w:p>
    <w:p w14:paraId="4DE3D395" w14:textId="77777777" w:rsidR="005265CC" w:rsidRDefault="0064686E" w:rsidP="00725069">
      <w:pPr>
        <w:pStyle w:val="TOCHeading"/>
        <w:rPr>
          <w:noProof/>
        </w:rPr>
      </w:pPr>
      <w:r>
        <w:lastRenderedPageBreak/>
        <w:t>Contents</w:t>
      </w: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</w:p>
    <w:p w14:paraId="3838E84D" w14:textId="5329C86E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2" w:history="1">
        <w:r w:rsidRPr="008B6179">
          <w:rPr>
            <w:rStyle w:val="Hyperlink"/>
          </w:rPr>
          <w:t>Application instructions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14:paraId="7A349E65" w14:textId="5BA5EDDC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3" w:history="1">
        <w:r w:rsidRPr="008B6179">
          <w:rPr>
            <w:rStyle w:val="Hyperlink"/>
          </w:rPr>
          <w:t>Application form – research stream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FAD9362" w14:textId="5599799A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4" w:history="1">
        <w:r w:rsidRPr="008B6179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Application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0FBF8D5" w14:textId="234B968A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5" w:history="1">
        <w:r w:rsidRPr="008B6179">
          <w:rPr>
            <w:rStyle w:val="Hyperlink"/>
            <w:rFonts w:cs="Arial"/>
          </w:rPr>
          <w:t>2.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Lay</w:t>
        </w:r>
        <w:r w:rsidRPr="008B6179">
          <w:rPr>
            <w:rStyle w:val="Hyperlink"/>
            <w:rFonts w:cs="Arial"/>
          </w:rPr>
          <w:t xml:space="preserve"> </w:t>
        </w:r>
        <w:r w:rsidRPr="008B6179">
          <w:rPr>
            <w:rStyle w:val="Hyperlink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D85E23C" w14:textId="1D21A54C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6" w:history="1">
        <w:r w:rsidRPr="008B6179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Aims and significance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445165A" w14:textId="553D48C4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7" w:history="1">
        <w:r w:rsidRPr="008B6179">
          <w:rPr>
            <w:rStyle w:val="Hyperlink"/>
            <w:caps/>
          </w:rPr>
          <w:t>4.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Engagement and collaboration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9774C98" w14:textId="3107BCD8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8" w:history="1">
        <w:r w:rsidRPr="008B6179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Research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0C22B26" w14:textId="09D36DB5" w:rsidR="005265CC" w:rsidRDefault="005265CC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59" w:history="1">
        <w:r w:rsidRPr="008B6179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8B6179">
          <w:rPr>
            <w:rStyle w:val="Hyperlink"/>
          </w:rPr>
          <w:t>Innovation and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3FE3908" w14:textId="2946A754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0" w:history="1">
        <w:r w:rsidRPr="008B6179">
          <w:rPr>
            <w:rStyle w:val="Hyperlink"/>
          </w:rPr>
          <w:t>7. Experience and career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ADEB4C9" w14:textId="4D08963E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1" w:history="1">
        <w:r w:rsidRPr="008B6179">
          <w:rPr>
            <w:rStyle w:val="Hyperlink"/>
          </w:rPr>
          <w:t>8. Capacity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CCA446E" w14:textId="14E3D200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2" w:history="1">
        <w:r w:rsidRPr="008B6179">
          <w:rPr>
            <w:rStyle w:val="Hyperlink"/>
          </w:rPr>
          <w:t>9. Certification by applicant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6B01FC1" w14:textId="03A38093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3" w:history="1">
        <w:r w:rsidRPr="008B6179">
          <w:rPr>
            <w:rStyle w:val="Hyperlink"/>
          </w:rPr>
          <w:t>10. Certification by supervisor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DBF0940" w14:textId="76C8B688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4" w:history="1">
        <w:r w:rsidRPr="008B6179">
          <w:rPr>
            <w:rStyle w:val="Hyperlink"/>
          </w:rPr>
          <w:t>11. Certification by finance officer/business manager or equivalent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4D2C9CC" w14:textId="3101219C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5" w:history="1">
        <w:r w:rsidRPr="008B6179">
          <w:rPr>
            <w:rStyle w:val="Hyperlink"/>
          </w:rPr>
          <w:t>12. Certification by head of department or equivalent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5946004" w14:textId="6CFDAB24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6" w:history="1">
        <w:r w:rsidRPr="008B6179">
          <w:rPr>
            <w:rStyle w:val="Hyperlink"/>
          </w:rPr>
          <w:t>13. Certification by research grants officer or equivalent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834492C" w14:textId="2846C39C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7" w:history="1">
        <w:r w:rsidRPr="008B6179">
          <w:rPr>
            <w:rStyle w:val="Hyperlink"/>
          </w:rPr>
          <w:t>14. Cited 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8E82761" w14:textId="6DE46B52" w:rsidR="005265CC" w:rsidRDefault="005265CC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2568" w:history="1">
        <w:r w:rsidRPr="008B6179">
          <w:rPr>
            <w:rStyle w:val="Hyperlink"/>
          </w:rPr>
          <w:t>15. Check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_Toc161212568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7264E6C3" w14:textId="123211AC" w:rsidR="0064686E" w:rsidRDefault="0064686E" w:rsidP="00284B4A">
      <w:pPr>
        <w:spacing w:line="360" w:lineRule="auto"/>
      </w:pPr>
      <w:r>
        <w:rPr>
          <w:b/>
          <w:bCs/>
          <w:noProof/>
        </w:rPr>
        <w:fldChar w:fldCharType="end"/>
      </w:r>
    </w:p>
    <w:p w14:paraId="270425A4" w14:textId="2995E4E2" w:rsidR="00E62A2E" w:rsidRDefault="006D32FE" w:rsidP="001A1DF3">
      <w:pPr>
        <w:spacing w:after="0"/>
      </w:pPr>
      <w:r>
        <w:br w:type="page"/>
      </w:r>
      <w:bookmarkStart w:id="0" w:name="_Toc529540135"/>
    </w:p>
    <w:p w14:paraId="55D8F3E9" w14:textId="77777777" w:rsidR="001A1DF3" w:rsidRDefault="001A1DF3" w:rsidP="001A1DF3">
      <w:pPr>
        <w:spacing w:after="0"/>
        <w:rPr>
          <w:b/>
          <w:sz w:val="40"/>
        </w:rPr>
      </w:pPr>
    </w:p>
    <w:p w14:paraId="6524BC66" w14:textId="310A2F6D" w:rsidR="006D32FE" w:rsidRDefault="006D32FE" w:rsidP="006D32FE">
      <w:pPr>
        <w:pStyle w:val="Heading1"/>
        <w:jc w:val="center"/>
        <w:rPr>
          <w:b w:val="0"/>
          <w:bCs w:val="0"/>
          <w:sz w:val="40"/>
          <w:szCs w:val="40"/>
        </w:rPr>
      </w:pPr>
      <w:bookmarkStart w:id="1" w:name="_Toc129676727"/>
      <w:bookmarkStart w:id="2" w:name="_Toc161212552"/>
      <w:r w:rsidRPr="6C3FBC51">
        <w:rPr>
          <w:b w:val="0"/>
          <w:bCs w:val="0"/>
          <w:sz w:val="40"/>
          <w:szCs w:val="40"/>
        </w:rPr>
        <w:t>Application</w:t>
      </w:r>
      <w:bookmarkEnd w:id="0"/>
      <w:r w:rsidRPr="6C3FBC51">
        <w:rPr>
          <w:b w:val="0"/>
          <w:bCs w:val="0"/>
          <w:sz w:val="40"/>
          <w:szCs w:val="40"/>
        </w:rPr>
        <w:t xml:space="preserve"> </w:t>
      </w:r>
      <w:r w:rsidR="005D73E9">
        <w:rPr>
          <w:b w:val="0"/>
          <w:bCs w:val="0"/>
          <w:sz w:val="40"/>
          <w:szCs w:val="40"/>
        </w:rPr>
        <w:t>i</w:t>
      </w:r>
      <w:r w:rsidRPr="6C3FBC51">
        <w:rPr>
          <w:b w:val="0"/>
          <w:bCs w:val="0"/>
          <w:sz w:val="40"/>
          <w:szCs w:val="40"/>
        </w:rPr>
        <w:t>nstructions</w:t>
      </w:r>
      <w:bookmarkEnd w:id="1"/>
      <w:bookmarkEnd w:id="2"/>
    </w:p>
    <w:p w14:paraId="6ECA2476" w14:textId="77777777" w:rsidR="00EB3F25" w:rsidRPr="00EB3F25" w:rsidRDefault="00EB3F25" w:rsidP="00EB3F25"/>
    <w:p w14:paraId="4D5C7B42" w14:textId="51D823BE" w:rsidR="006D32FE" w:rsidRDefault="00472569" w:rsidP="006D32FE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A5077A">
        <w:rPr>
          <w:rFonts w:cs="Arial"/>
          <w:szCs w:val="24"/>
        </w:rPr>
        <w:t>WA Cancer Fellowships 202</w:t>
      </w:r>
      <w:r w:rsidR="001C0A7C">
        <w:rPr>
          <w:rFonts w:cs="Arial"/>
          <w:szCs w:val="24"/>
        </w:rPr>
        <w:t>5</w:t>
      </w:r>
      <w:r w:rsidR="00A5077A">
        <w:rPr>
          <w:rFonts w:cs="Arial"/>
          <w:szCs w:val="24"/>
        </w:rPr>
        <w:t xml:space="preserve"> </w:t>
      </w:r>
      <w:r w:rsidR="00224704">
        <w:rPr>
          <w:rFonts w:cs="Arial"/>
          <w:szCs w:val="24"/>
        </w:rPr>
        <w:t xml:space="preserve">is a program of the WA Department of Health’s Cancer Network. </w:t>
      </w:r>
    </w:p>
    <w:p w14:paraId="6FF16386" w14:textId="2C0307A0" w:rsidR="006D32FE" w:rsidRDefault="006D32FE" w:rsidP="006D32FE">
      <w:pPr>
        <w:rPr>
          <w:rStyle w:val="Hyperlink"/>
          <w:rFonts w:cs="Arial"/>
          <w:bCs/>
          <w:color w:val="auto"/>
          <w:szCs w:val="24"/>
          <w:u w:val="none"/>
        </w:rPr>
      </w:pPr>
      <w:r>
        <w:rPr>
          <w:rFonts w:cs="Arial"/>
          <w:szCs w:val="24"/>
        </w:rPr>
        <w:t>A</w:t>
      </w:r>
      <w:r w:rsidRPr="00DF41EE">
        <w:rPr>
          <w:rFonts w:cs="Arial"/>
          <w:szCs w:val="24"/>
        </w:rPr>
        <w:t xml:space="preserve">pplications are invited </w:t>
      </w:r>
      <w:r w:rsidRPr="00DF41EE">
        <w:rPr>
          <w:rFonts w:cs="Arial"/>
          <w:bCs/>
          <w:szCs w:val="24"/>
        </w:rPr>
        <w:t xml:space="preserve">in accordance with the </w:t>
      </w:r>
      <w:r w:rsidRPr="00E659A5">
        <w:rPr>
          <w:rFonts w:cs="Arial"/>
          <w:bCs/>
          <w:szCs w:val="24"/>
        </w:rPr>
        <w:t>conditions described i</w:t>
      </w:r>
      <w:r w:rsidR="00472569">
        <w:rPr>
          <w:rFonts w:cs="Arial"/>
          <w:bCs/>
          <w:szCs w:val="24"/>
        </w:rPr>
        <w:t xml:space="preserve">n the </w:t>
      </w:r>
      <w:r w:rsidR="00761AAB" w:rsidRPr="00A73C1F">
        <w:rPr>
          <w:rFonts w:cs="Arial"/>
          <w:i/>
          <w:iCs/>
          <w:szCs w:val="24"/>
          <w:lang w:val="en-US"/>
        </w:rPr>
        <w:t xml:space="preserve">WA </w:t>
      </w:r>
      <w:r w:rsidRPr="00A73C1F">
        <w:rPr>
          <w:rFonts w:cs="Arial"/>
          <w:i/>
          <w:iCs/>
          <w:szCs w:val="24"/>
          <w:lang w:val="en-US"/>
        </w:rPr>
        <w:t>Cancer Fellowships 202</w:t>
      </w:r>
      <w:r w:rsidR="002E6099" w:rsidRPr="00A73C1F">
        <w:rPr>
          <w:rFonts w:cs="Arial"/>
          <w:i/>
          <w:iCs/>
          <w:szCs w:val="24"/>
          <w:lang w:val="en-US"/>
        </w:rPr>
        <w:t>5</w:t>
      </w:r>
      <w:r w:rsidRPr="00A73C1F">
        <w:rPr>
          <w:rFonts w:cs="Arial"/>
          <w:i/>
          <w:iCs/>
          <w:szCs w:val="24"/>
          <w:lang w:val="en-US"/>
        </w:rPr>
        <w:t xml:space="preserve"> </w:t>
      </w:r>
      <w:r w:rsidR="0085457E">
        <w:rPr>
          <w:rFonts w:cs="Arial"/>
          <w:i/>
          <w:iCs/>
          <w:szCs w:val="24"/>
          <w:lang w:val="en-US"/>
        </w:rPr>
        <w:t>g</w:t>
      </w:r>
      <w:r w:rsidRPr="00A73C1F">
        <w:rPr>
          <w:rFonts w:cs="Arial"/>
          <w:i/>
          <w:iCs/>
          <w:szCs w:val="24"/>
          <w:lang w:val="en-US"/>
        </w:rPr>
        <w:t xml:space="preserve">uidelines for </w:t>
      </w:r>
      <w:r w:rsidR="0085457E">
        <w:rPr>
          <w:rFonts w:cs="Arial"/>
          <w:i/>
          <w:iCs/>
          <w:szCs w:val="24"/>
          <w:lang w:val="en-US"/>
        </w:rPr>
        <w:t>a</w:t>
      </w:r>
      <w:r w:rsidRPr="00A73C1F">
        <w:rPr>
          <w:rFonts w:cs="Arial"/>
          <w:i/>
          <w:iCs/>
          <w:szCs w:val="24"/>
          <w:lang w:val="en-US"/>
        </w:rPr>
        <w:t>pplicants</w:t>
      </w:r>
      <w:r w:rsidR="00FD7306">
        <w:rPr>
          <w:rFonts w:cs="Arial"/>
          <w:i/>
          <w:szCs w:val="24"/>
          <w:lang w:val="en-US"/>
        </w:rPr>
        <w:t>,</w:t>
      </w:r>
      <w:r w:rsidRPr="00E659A5">
        <w:rPr>
          <w:rFonts w:cs="Arial"/>
          <w:bCs/>
          <w:szCs w:val="24"/>
        </w:rPr>
        <w:t xml:space="preserve"> available at the </w:t>
      </w:r>
      <w:hyperlink r:id="rId14" w:history="1">
        <w:r w:rsidRPr="00BA6661">
          <w:rPr>
            <w:rStyle w:val="Hyperlink"/>
            <w:rFonts w:eastAsia="Times New Roman" w:cs="Arial"/>
            <w:bCs/>
            <w:szCs w:val="24"/>
            <w:lang w:eastAsia="en-AU"/>
          </w:rPr>
          <w:t>WA</w:t>
        </w:r>
        <w:r w:rsidR="00525054" w:rsidRPr="00BA6661">
          <w:rPr>
            <w:rStyle w:val="Hyperlink"/>
            <w:rFonts w:eastAsia="Times New Roman" w:cs="Arial"/>
            <w:bCs/>
            <w:szCs w:val="24"/>
            <w:lang w:eastAsia="en-AU"/>
          </w:rPr>
          <w:t xml:space="preserve"> </w:t>
        </w:r>
        <w:r w:rsidRPr="00BA6661">
          <w:rPr>
            <w:rStyle w:val="Hyperlink"/>
            <w:rFonts w:eastAsia="Times New Roman" w:cs="Arial"/>
            <w:bCs/>
            <w:szCs w:val="24"/>
            <w:lang w:eastAsia="en-AU"/>
          </w:rPr>
          <w:t>Cancer Fellowships</w:t>
        </w:r>
      </w:hyperlink>
      <w:r w:rsidRPr="00A73C1F">
        <w:rPr>
          <w:rFonts w:cs="Arial"/>
          <w:bCs/>
          <w:szCs w:val="24"/>
        </w:rPr>
        <w:t xml:space="preserve"> website</w:t>
      </w:r>
      <w:r w:rsidR="00CD2FEE" w:rsidRPr="00A73C1F">
        <w:rPr>
          <w:rStyle w:val="Hyperlink"/>
          <w:rFonts w:cs="Arial"/>
          <w:bCs/>
          <w:color w:val="auto"/>
          <w:szCs w:val="24"/>
          <w:u w:val="none"/>
        </w:rPr>
        <w:t>.</w:t>
      </w:r>
      <w:r w:rsidR="00CD2FEE">
        <w:rPr>
          <w:rStyle w:val="Hyperlink"/>
          <w:rFonts w:cs="Arial"/>
          <w:bCs/>
          <w:color w:val="auto"/>
          <w:szCs w:val="24"/>
          <w:u w:val="none"/>
        </w:rPr>
        <w:t xml:space="preserve"> </w:t>
      </w:r>
    </w:p>
    <w:p w14:paraId="15638125" w14:textId="1380F2F4" w:rsidR="00FF62B4" w:rsidRPr="00CD2FEE" w:rsidRDefault="00FF62B4" w:rsidP="006D32FE">
      <w:pPr>
        <w:rPr>
          <w:rFonts w:cs="Arial"/>
          <w:bCs/>
          <w:szCs w:val="24"/>
        </w:rPr>
      </w:pPr>
      <w:r>
        <w:rPr>
          <w:rStyle w:val="Hyperlink"/>
          <w:rFonts w:cs="Arial"/>
          <w:bCs/>
          <w:color w:val="auto"/>
          <w:szCs w:val="24"/>
          <w:u w:val="none"/>
        </w:rPr>
        <w:t xml:space="preserve">The following conditions are </w:t>
      </w:r>
      <w:r w:rsidR="00767883">
        <w:rPr>
          <w:rStyle w:val="Hyperlink"/>
          <w:rFonts w:cs="Arial"/>
          <w:bCs/>
          <w:color w:val="auto"/>
          <w:szCs w:val="24"/>
          <w:u w:val="none"/>
        </w:rPr>
        <w:t xml:space="preserve">also required: </w:t>
      </w:r>
    </w:p>
    <w:p w14:paraId="7D1D19FD" w14:textId="77777777" w:rsidR="006B7DE4" w:rsidRDefault="006B7DE4" w:rsidP="006B7DE4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>
        <w:rPr>
          <w:rFonts w:cs="Arial"/>
          <w:szCs w:val="24"/>
        </w:rPr>
        <w:t>the correct application form for the stream must be used</w:t>
      </w:r>
    </w:p>
    <w:p w14:paraId="1AA922EA" w14:textId="30C6B51F" w:rsidR="006B7DE4" w:rsidRPr="006B7DE4" w:rsidRDefault="006B7DE4" w:rsidP="006B7DE4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before="240" w:after="120"/>
        <w:ind w:left="567" w:right="-153" w:hanging="425"/>
        <w:rPr>
          <w:rFonts w:cs="Arial"/>
          <w:szCs w:val="24"/>
        </w:rPr>
      </w:pPr>
      <w:r>
        <w:rPr>
          <w:rFonts w:cs="Arial"/>
          <w:szCs w:val="24"/>
        </w:rPr>
        <w:t xml:space="preserve">the nominated Supervisor(s) must review </w:t>
      </w:r>
      <w:r w:rsidR="008A61F9">
        <w:rPr>
          <w:rFonts w:cs="Arial"/>
          <w:szCs w:val="24"/>
        </w:rPr>
        <w:t xml:space="preserve">and provide feedback on </w:t>
      </w:r>
      <w:r>
        <w:rPr>
          <w:rFonts w:cs="Arial"/>
          <w:szCs w:val="24"/>
        </w:rPr>
        <w:t>the application form</w:t>
      </w:r>
    </w:p>
    <w:p w14:paraId="2AADC462" w14:textId="77777777" w:rsid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6D32FE" w:rsidRPr="003502BB">
        <w:rPr>
          <w:rFonts w:cs="Arial"/>
          <w:szCs w:val="24"/>
        </w:rPr>
        <w:t>ate or incomplete applications will not be accepted</w:t>
      </w:r>
    </w:p>
    <w:p w14:paraId="2470A148" w14:textId="77777777" w:rsid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 w:rsidRPr="00F0091B">
        <w:rPr>
          <w:rFonts w:cs="Arial"/>
          <w:szCs w:val="24"/>
        </w:rPr>
        <w:t>t</w:t>
      </w:r>
      <w:r w:rsidR="000C17E6" w:rsidRPr="00F0091B">
        <w:rPr>
          <w:rFonts w:cs="Arial"/>
          <w:szCs w:val="24"/>
        </w:rPr>
        <w:t>yping</w:t>
      </w:r>
      <w:r w:rsidR="006D32FE" w:rsidRPr="00F0091B">
        <w:rPr>
          <w:rFonts w:cs="Arial"/>
          <w:szCs w:val="24"/>
        </w:rPr>
        <w:t xml:space="preserve"> must be</w:t>
      </w:r>
      <w:r w:rsidR="000C17E6" w:rsidRPr="00F0091B">
        <w:rPr>
          <w:rFonts w:cs="Arial"/>
          <w:szCs w:val="24"/>
        </w:rPr>
        <w:t xml:space="preserve"> </w:t>
      </w:r>
      <w:r w:rsidR="006D32FE" w:rsidRPr="00F0091B">
        <w:rPr>
          <w:rFonts w:cs="Arial"/>
          <w:szCs w:val="24"/>
        </w:rPr>
        <w:t>in Arial font 11 point or larger</w:t>
      </w:r>
    </w:p>
    <w:p w14:paraId="1C1C3F61" w14:textId="27DAD58D" w:rsid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 w:rsidRPr="00F0091B">
        <w:rPr>
          <w:rFonts w:cs="Arial"/>
          <w:szCs w:val="24"/>
        </w:rPr>
        <w:t>d</w:t>
      </w:r>
      <w:r w:rsidR="006D32FE" w:rsidRPr="00F0091B">
        <w:rPr>
          <w:rFonts w:cs="Arial"/>
          <w:szCs w:val="24"/>
        </w:rPr>
        <w:t xml:space="preserve">o not submit the Application Instructions page with the </w:t>
      </w:r>
      <w:r w:rsidR="0085457E">
        <w:rPr>
          <w:rFonts w:cs="Arial"/>
          <w:szCs w:val="24"/>
        </w:rPr>
        <w:t>a</w:t>
      </w:r>
      <w:r w:rsidR="006D32FE" w:rsidRPr="00F0091B">
        <w:rPr>
          <w:rFonts w:cs="Arial"/>
          <w:szCs w:val="24"/>
        </w:rPr>
        <w:t xml:space="preserve">pplication </w:t>
      </w:r>
      <w:r w:rsidR="0085457E">
        <w:rPr>
          <w:rFonts w:cs="Arial"/>
          <w:szCs w:val="24"/>
        </w:rPr>
        <w:t>f</w:t>
      </w:r>
      <w:r w:rsidR="006D32FE" w:rsidRPr="00F0091B">
        <w:rPr>
          <w:rFonts w:cs="Arial"/>
          <w:szCs w:val="24"/>
        </w:rPr>
        <w:t xml:space="preserve">orm </w:t>
      </w:r>
    </w:p>
    <w:p w14:paraId="26855395" w14:textId="630722AB" w:rsidR="00F0091B" w:rsidRDefault="002E6099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 w:rsidRPr="00F0091B">
        <w:rPr>
          <w:rFonts w:cs="Arial"/>
          <w:szCs w:val="24"/>
        </w:rPr>
        <w:t>A</w:t>
      </w:r>
      <w:r w:rsidR="006D32FE" w:rsidRPr="00F0091B">
        <w:rPr>
          <w:rFonts w:cs="Arial"/>
          <w:szCs w:val="24"/>
        </w:rPr>
        <w:t>pplicants are asked to s</w:t>
      </w:r>
      <w:r w:rsidR="00D72377" w:rsidRPr="00F0091B">
        <w:rPr>
          <w:rFonts w:cs="Arial"/>
          <w:szCs w:val="24"/>
        </w:rPr>
        <w:t>eek</w:t>
      </w:r>
      <w:r w:rsidR="006D32FE" w:rsidRPr="00F0091B">
        <w:rPr>
          <w:rFonts w:cs="Arial"/>
          <w:szCs w:val="24"/>
        </w:rPr>
        <w:t xml:space="preserve"> the</w:t>
      </w:r>
      <w:r w:rsidR="000E01A6" w:rsidRPr="00F0091B">
        <w:rPr>
          <w:rFonts w:cs="Arial"/>
          <w:szCs w:val="24"/>
        </w:rPr>
        <w:t>ir</w:t>
      </w:r>
      <w:r w:rsidR="006D32FE" w:rsidRPr="00F0091B">
        <w:rPr>
          <w:rFonts w:cs="Arial"/>
          <w:szCs w:val="24"/>
        </w:rPr>
        <w:t xml:space="preserve"> administering institution’s </w:t>
      </w:r>
      <w:r w:rsidR="0085457E">
        <w:rPr>
          <w:rFonts w:cs="Arial"/>
          <w:szCs w:val="24"/>
        </w:rPr>
        <w:t>r</w:t>
      </w:r>
      <w:r w:rsidR="006D32FE" w:rsidRPr="00F0091B">
        <w:rPr>
          <w:rFonts w:cs="Arial"/>
          <w:szCs w:val="24"/>
        </w:rPr>
        <w:t xml:space="preserve">esearch </w:t>
      </w:r>
      <w:r w:rsidR="0085457E">
        <w:rPr>
          <w:rFonts w:cs="Arial"/>
          <w:szCs w:val="24"/>
        </w:rPr>
        <w:t>g</w:t>
      </w:r>
      <w:r w:rsidR="006D32FE" w:rsidRPr="00F0091B">
        <w:rPr>
          <w:rFonts w:cs="Arial"/>
          <w:szCs w:val="24"/>
        </w:rPr>
        <w:t xml:space="preserve">rants </w:t>
      </w:r>
      <w:r w:rsidR="0085457E">
        <w:rPr>
          <w:rFonts w:cs="Arial"/>
          <w:szCs w:val="24"/>
        </w:rPr>
        <w:t>o</w:t>
      </w:r>
      <w:r w:rsidR="006D32FE" w:rsidRPr="00F0091B">
        <w:rPr>
          <w:rFonts w:cs="Arial"/>
          <w:szCs w:val="24"/>
        </w:rPr>
        <w:t>ffice</w:t>
      </w:r>
      <w:r w:rsidR="00FF259C" w:rsidRPr="00F0091B">
        <w:rPr>
          <w:rFonts w:cs="Arial"/>
          <w:szCs w:val="24"/>
        </w:rPr>
        <w:t>’s</w:t>
      </w:r>
      <w:r w:rsidR="000E01A6" w:rsidRPr="00F0091B">
        <w:rPr>
          <w:rFonts w:cs="Arial"/>
          <w:szCs w:val="24"/>
        </w:rPr>
        <w:t xml:space="preserve"> approval prior to submitting their application</w:t>
      </w:r>
      <w:r w:rsidR="006D32FE" w:rsidRPr="00F0091B">
        <w:rPr>
          <w:rFonts w:cs="Arial"/>
          <w:szCs w:val="24"/>
        </w:rPr>
        <w:t xml:space="preserve">. Note: </w:t>
      </w:r>
      <w:r w:rsidR="0085457E">
        <w:rPr>
          <w:rFonts w:cs="Arial"/>
          <w:szCs w:val="24"/>
        </w:rPr>
        <w:t>r</w:t>
      </w:r>
      <w:r w:rsidR="000E01A6" w:rsidRPr="00F0091B">
        <w:rPr>
          <w:rFonts w:cs="Arial"/>
          <w:szCs w:val="24"/>
        </w:rPr>
        <w:t xml:space="preserve">esearch </w:t>
      </w:r>
      <w:r w:rsidR="0085457E">
        <w:rPr>
          <w:rFonts w:cs="Arial"/>
          <w:szCs w:val="24"/>
        </w:rPr>
        <w:t>g</w:t>
      </w:r>
      <w:r w:rsidR="000E01A6" w:rsidRPr="00F0091B">
        <w:rPr>
          <w:rFonts w:cs="Arial"/>
          <w:szCs w:val="24"/>
        </w:rPr>
        <w:t xml:space="preserve">rants </w:t>
      </w:r>
      <w:r w:rsidR="0085457E">
        <w:rPr>
          <w:rFonts w:cs="Arial"/>
          <w:szCs w:val="24"/>
        </w:rPr>
        <w:t>o</w:t>
      </w:r>
      <w:r w:rsidR="000E01A6" w:rsidRPr="00F0091B">
        <w:rPr>
          <w:rFonts w:cs="Arial"/>
          <w:szCs w:val="24"/>
        </w:rPr>
        <w:t>ffice’s</w:t>
      </w:r>
      <w:r w:rsidR="006D32FE" w:rsidRPr="00F0091B">
        <w:rPr>
          <w:rFonts w:cs="Arial"/>
          <w:szCs w:val="24"/>
        </w:rPr>
        <w:t xml:space="preserve"> internal deadlines may be earlier</w:t>
      </w:r>
    </w:p>
    <w:p w14:paraId="6E499C17" w14:textId="12B84051" w:rsid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 w:rsidRPr="00F0091B">
        <w:rPr>
          <w:rFonts w:cs="Arial"/>
          <w:szCs w:val="24"/>
        </w:rPr>
        <w:t>e</w:t>
      </w:r>
      <w:r w:rsidR="0058079E" w:rsidRPr="00F0091B">
        <w:rPr>
          <w:rFonts w:cs="Arial"/>
          <w:szCs w:val="24"/>
        </w:rPr>
        <w:t xml:space="preserve">lectronic signatures are permitted. </w:t>
      </w:r>
      <w:r w:rsidR="00214FAE" w:rsidRPr="00F0091B">
        <w:rPr>
          <w:rFonts w:cs="Arial"/>
          <w:szCs w:val="24"/>
        </w:rPr>
        <w:t>However,</w:t>
      </w:r>
      <w:r w:rsidR="0058079E" w:rsidRPr="00F0091B">
        <w:rPr>
          <w:rFonts w:cs="Arial"/>
          <w:szCs w:val="24"/>
        </w:rPr>
        <w:t xml:space="preserve"> the onus is on the </w:t>
      </w:r>
      <w:r w:rsidR="0085457E">
        <w:rPr>
          <w:rFonts w:cs="Arial"/>
          <w:szCs w:val="24"/>
        </w:rPr>
        <w:t>a</w:t>
      </w:r>
      <w:r w:rsidR="0058079E" w:rsidRPr="00F0091B">
        <w:rPr>
          <w:rFonts w:cs="Arial"/>
          <w:szCs w:val="24"/>
        </w:rPr>
        <w:t xml:space="preserve">pplicant to ensure </w:t>
      </w:r>
      <w:r w:rsidR="002A220D" w:rsidRPr="00F0091B">
        <w:rPr>
          <w:rFonts w:cs="Arial"/>
          <w:szCs w:val="24"/>
        </w:rPr>
        <w:t xml:space="preserve">permissions </w:t>
      </w:r>
      <w:r w:rsidR="0058079E" w:rsidRPr="00F0091B">
        <w:rPr>
          <w:rFonts w:cs="Arial"/>
          <w:szCs w:val="24"/>
        </w:rPr>
        <w:t>to use e</w:t>
      </w:r>
      <w:r w:rsidR="005A6C46" w:rsidRPr="00F0091B">
        <w:rPr>
          <w:rFonts w:cs="Arial"/>
          <w:szCs w:val="24"/>
        </w:rPr>
        <w:t xml:space="preserve">lectronic </w:t>
      </w:r>
      <w:r w:rsidR="0058079E" w:rsidRPr="00F0091B">
        <w:rPr>
          <w:rFonts w:cs="Arial"/>
          <w:szCs w:val="24"/>
        </w:rPr>
        <w:t>signatures have been obtained</w:t>
      </w:r>
    </w:p>
    <w:p w14:paraId="499969D4" w14:textId="77777777" w:rsid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</w:pPr>
      <w:r w:rsidRPr="00F0091B">
        <w:rPr>
          <w:rFonts w:cs="Arial"/>
          <w:szCs w:val="24"/>
        </w:rPr>
        <w:t>a</w:t>
      </w:r>
      <w:r w:rsidR="006D32FE" w:rsidRPr="00F0091B">
        <w:rPr>
          <w:rFonts w:cs="Arial"/>
          <w:szCs w:val="24"/>
        </w:rPr>
        <w:t>cknowledgment of receipt of application will be provided via e-mail within 48 hours of the closing date</w:t>
      </w:r>
    </w:p>
    <w:p w14:paraId="75412D4E" w14:textId="77777777" w:rsidR="00F0091B" w:rsidRP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Style w:val="Hyperlink"/>
          <w:rFonts w:cs="Arial"/>
          <w:color w:val="auto"/>
          <w:szCs w:val="24"/>
          <w:u w:val="none"/>
        </w:rPr>
      </w:pPr>
      <w:r w:rsidRPr="00F0091B">
        <w:rPr>
          <w:rFonts w:cs="Arial"/>
          <w:szCs w:val="24"/>
        </w:rPr>
        <w:t>q</w:t>
      </w:r>
      <w:r w:rsidR="006D32FE" w:rsidRPr="00F0091B">
        <w:rPr>
          <w:rFonts w:cs="Arial"/>
          <w:szCs w:val="24"/>
        </w:rPr>
        <w:t xml:space="preserve">ueries regarding the application process should be directed to the </w:t>
      </w:r>
      <w:r w:rsidR="00D569C8" w:rsidRPr="00F0091B">
        <w:rPr>
          <w:rFonts w:cs="Arial"/>
          <w:szCs w:val="24"/>
        </w:rPr>
        <w:t xml:space="preserve">Department of Health’s </w:t>
      </w:r>
      <w:r w:rsidR="006D32FE" w:rsidRPr="00F0091B">
        <w:rPr>
          <w:rFonts w:cs="Arial"/>
          <w:szCs w:val="24"/>
        </w:rPr>
        <w:t>Cancer</w:t>
      </w:r>
      <w:r w:rsidR="00D569C8" w:rsidRPr="00F0091B">
        <w:rPr>
          <w:rFonts w:cs="Arial"/>
          <w:szCs w:val="24"/>
        </w:rPr>
        <w:t xml:space="preserve"> Network</w:t>
      </w:r>
      <w:r w:rsidR="00C93D94" w:rsidRPr="00F0091B">
        <w:rPr>
          <w:rFonts w:cs="Arial"/>
          <w:szCs w:val="24"/>
        </w:rPr>
        <w:t xml:space="preserve"> </w:t>
      </w:r>
      <w:r w:rsidR="005769BB" w:rsidRPr="00F0091B">
        <w:rPr>
          <w:rFonts w:cs="Arial"/>
          <w:szCs w:val="24"/>
        </w:rPr>
        <w:t xml:space="preserve">via email </w:t>
      </w:r>
      <w:r w:rsidR="00C93D94" w:rsidRPr="00F0091B">
        <w:rPr>
          <w:rFonts w:cs="Arial"/>
          <w:szCs w:val="24"/>
        </w:rPr>
        <w:t>to</w:t>
      </w:r>
      <w:r w:rsidR="00522357" w:rsidRPr="00F0091B">
        <w:rPr>
          <w:rFonts w:cs="Arial"/>
          <w:szCs w:val="24"/>
        </w:rPr>
        <w:t xml:space="preserve"> </w:t>
      </w:r>
      <w:hyperlink r:id="rId15" w:history="1">
        <w:r w:rsidR="005F7249" w:rsidRPr="00F0091B">
          <w:rPr>
            <w:rStyle w:val="Hyperlink"/>
            <w:rFonts w:cs="Arial"/>
            <w:szCs w:val="24"/>
          </w:rPr>
          <w:t>cancernetwork@health.wa.gov.au</w:t>
        </w:r>
      </w:hyperlink>
    </w:p>
    <w:p w14:paraId="27E5FE65" w14:textId="412DC007" w:rsidR="00E62A2E" w:rsidRPr="00F0091B" w:rsidRDefault="005F512E" w:rsidP="00F0091B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-153" w:hanging="425"/>
        <w:rPr>
          <w:rFonts w:cs="Arial"/>
          <w:szCs w:val="24"/>
        </w:rPr>
        <w:sectPr w:rsidR="00E62A2E" w:rsidRPr="00F0091B" w:rsidSect="005774F2">
          <w:headerReference w:type="default" r:id="rId16"/>
          <w:footerReference w:type="default" r:id="rId17"/>
          <w:pgSz w:w="11906" w:h="16838"/>
          <w:pgMar w:top="1440" w:right="1080" w:bottom="1440" w:left="1080" w:header="709" w:footer="397" w:gutter="0"/>
          <w:pgNumType w:fmt="lowerRoman" w:start="1"/>
          <w:cols w:space="708"/>
          <w:docGrid w:linePitch="360"/>
        </w:sectPr>
      </w:pPr>
      <w:r w:rsidRPr="00F0091B">
        <w:rPr>
          <w:rFonts w:cs="Arial"/>
          <w:szCs w:val="24"/>
        </w:rPr>
        <w:t>a</w:t>
      </w:r>
      <w:r w:rsidR="000F6CB3" w:rsidRPr="00F0091B">
        <w:rPr>
          <w:rFonts w:cs="Arial"/>
          <w:szCs w:val="24"/>
        </w:rPr>
        <w:t>n e</w:t>
      </w:r>
      <w:r w:rsidR="006D32FE" w:rsidRPr="00F0091B">
        <w:rPr>
          <w:rFonts w:cs="Arial"/>
          <w:szCs w:val="24"/>
        </w:rPr>
        <w:t xml:space="preserve">lectronic </w:t>
      </w:r>
      <w:r w:rsidR="00E168A6" w:rsidRPr="00F0091B">
        <w:rPr>
          <w:rFonts w:cs="Arial"/>
          <w:szCs w:val="24"/>
        </w:rPr>
        <w:t xml:space="preserve">copy of the </w:t>
      </w:r>
      <w:r w:rsidR="00C92292" w:rsidRPr="00F0091B">
        <w:rPr>
          <w:rFonts w:cs="Arial"/>
          <w:szCs w:val="24"/>
        </w:rPr>
        <w:t xml:space="preserve">completed </w:t>
      </w:r>
      <w:r w:rsidR="0085457E">
        <w:rPr>
          <w:rFonts w:cs="Arial"/>
          <w:szCs w:val="24"/>
        </w:rPr>
        <w:t>a</w:t>
      </w:r>
      <w:r w:rsidR="002B42B4" w:rsidRPr="00F0091B">
        <w:rPr>
          <w:rFonts w:cs="Arial"/>
          <w:szCs w:val="24"/>
        </w:rPr>
        <w:t>pplication</w:t>
      </w:r>
      <w:r w:rsidR="00C92292" w:rsidRPr="00F0091B">
        <w:rPr>
          <w:rFonts w:cs="Arial"/>
          <w:szCs w:val="24"/>
        </w:rPr>
        <w:t xml:space="preserve"> </w:t>
      </w:r>
      <w:r w:rsidR="0085457E">
        <w:rPr>
          <w:rFonts w:cs="Arial"/>
          <w:szCs w:val="24"/>
        </w:rPr>
        <w:t>f</w:t>
      </w:r>
      <w:r w:rsidR="00C92292" w:rsidRPr="00F0091B">
        <w:rPr>
          <w:rFonts w:cs="Arial"/>
          <w:szCs w:val="24"/>
        </w:rPr>
        <w:t>orm</w:t>
      </w:r>
      <w:r w:rsidR="000F6CB3" w:rsidRPr="00F0091B">
        <w:rPr>
          <w:rFonts w:cs="Arial"/>
          <w:szCs w:val="24"/>
        </w:rPr>
        <w:t xml:space="preserve"> is</w:t>
      </w:r>
      <w:r w:rsidR="002B42B4" w:rsidRPr="00F0091B">
        <w:rPr>
          <w:rFonts w:cs="Arial"/>
          <w:szCs w:val="24"/>
        </w:rPr>
        <w:t xml:space="preserve"> to </w:t>
      </w:r>
      <w:r w:rsidR="007F59C1" w:rsidRPr="00F0091B">
        <w:rPr>
          <w:rFonts w:cs="Arial"/>
          <w:szCs w:val="24"/>
        </w:rPr>
        <w:t xml:space="preserve">be submitted </w:t>
      </w:r>
      <w:r w:rsidR="00095DCE" w:rsidRPr="00F0091B">
        <w:rPr>
          <w:rFonts w:cs="Arial"/>
          <w:szCs w:val="24"/>
        </w:rPr>
        <w:t>by the closing date</w:t>
      </w:r>
      <w:r w:rsidR="002252E8" w:rsidRPr="00F0091B">
        <w:rPr>
          <w:rFonts w:cs="Arial"/>
          <w:szCs w:val="24"/>
        </w:rPr>
        <w:t xml:space="preserve"> of </w:t>
      </w:r>
      <w:r w:rsidR="006E1F64" w:rsidRPr="00F0091B">
        <w:rPr>
          <w:rFonts w:cs="Arial"/>
          <w:b/>
          <w:bCs/>
          <w:szCs w:val="24"/>
        </w:rPr>
        <w:t>1:00PM</w:t>
      </w:r>
      <w:r w:rsidR="00980070">
        <w:rPr>
          <w:rFonts w:cs="Arial"/>
          <w:b/>
          <w:bCs/>
          <w:szCs w:val="24"/>
        </w:rPr>
        <w:t xml:space="preserve"> AWST</w:t>
      </w:r>
      <w:r w:rsidR="006E1F64" w:rsidRPr="00F0091B">
        <w:rPr>
          <w:rFonts w:cs="Arial"/>
          <w:b/>
          <w:bCs/>
          <w:szCs w:val="24"/>
        </w:rPr>
        <w:t xml:space="preserve">, </w:t>
      </w:r>
      <w:r w:rsidR="00522357" w:rsidRPr="00F0091B">
        <w:rPr>
          <w:rFonts w:cs="Arial"/>
          <w:b/>
          <w:bCs/>
          <w:szCs w:val="24"/>
        </w:rPr>
        <w:t>2</w:t>
      </w:r>
      <w:r w:rsidR="00006AE6" w:rsidRPr="00F0091B">
        <w:rPr>
          <w:rFonts w:cs="Arial"/>
          <w:b/>
          <w:bCs/>
          <w:szCs w:val="24"/>
        </w:rPr>
        <w:t>7</w:t>
      </w:r>
      <w:r w:rsidR="002252E8" w:rsidRPr="00F0091B">
        <w:rPr>
          <w:rFonts w:cs="Arial"/>
          <w:b/>
          <w:bCs/>
          <w:szCs w:val="24"/>
        </w:rPr>
        <w:t xml:space="preserve"> </w:t>
      </w:r>
      <w:r w:rsidR="00BD6AD6" w:rsidRPr="00F0091B">
        <w:rPr>
          <w:rFonts w:cs="Arial"/>
          <w:b/>
          <w:bCs/>
          <w:szCs w:val="24"/>
        </w:rPr>
        <w:t>May</w:t>
      </w:r>
      <w:r w:rsidR="002252E8" w:rsidRPr="00F0091B">
        <w:rPr>
          <w:rFonts w:cs="Arial"/>
          <w:b/>
          <w:bCs/>
          <w:szCs w:val="24"/>
        </w:rPr>
        <w:t xml:space="preserve"> 202</w:t>
      </w:r>
      <w:r w:rsidR="00006AE6" w:rsidRPr="00F0091B">
        <w:rPr>
          <w:rFonts w:cs="Arial"/>
          <w:b/>
          <w:bCs/>
          <w:szCs w:val="24"/>
        </w:rPr>
        <w:t>4</w:t>
      </w:r>
      <w:r w:rsidR="00BF7B57" w:rsidRPr="00F0091B">
        <w:rPr>
          <w:rFonts w:cs="Arial"/>
          <w:szCs w:val="24"/>
        </w:rPr>
        <w:t xml:space="preserve"> </w:t>
      </w:r>
      <w:r w:rsidR="00C92292" w:rsidRPr="00F0091B">
        <w:rPr>
          <w:rFonts w:cs="Arial"/>
          <w:szCs w:val="24"/>
        </w:rPr>
        <w:t>via</w:t>
      </w:r>
      <w:r w:rsidR="002B42B4" w:rsidRPr="00F0091B">
        <w:rPr>
          <w:rFonts w:cs="Arial"/>
          <w:szCs w:val="24"/>
        </w:rPr>
        <w:t xml:space="preserve"> </w:t>
      </w:r>
      <w:r w:rsidR="002B42B4" w:rsidRPr="00F0091B">
        <w:rPr>
          <w:rFonts w:cs="Arial"/>
          <w:bCs/>
          <w:szCs w:val="24"/>
          <w:lang w:eastAsia="en-AU"/>
        </w:rPr>
        <w:t>MedJobsWA</w:t>
      </w:r>
      <w:r w:rsidR="006E7D80" w:rsidRPr="00F0091B">
        <w:rPr>
          <w:rStyle w:val="Hyperlink"/>
          <w:rFonts w:cs="Arial"/>
          <w:color w:val="000000" w:themeColor="text1"/>
          <w:szCs w:val="24"/>
          <w:u w:val="none"/>
        </w:rPr>
        <w:t xml:space="preserve"> </w:t>
      </w:r>
      <w:r w:rsidR="006E7D80" w:rsidRPr="00F0091B">
        <w:rPr>
          <w:rStyle w:val="Hyperlink"/>
          <w:b/>
          <w:color w:val="auto"/>
          <w:u w:val="none"/>
        </w:rPr>
        <w:t xml:space="preserve">(Reference No. </w:t>
      </w:r>
      <w:r w:rsidR="00007D11" w:rsidRPr="00007D11">
        <w:rPr>
          <w:rStyle w:val="Hyperlink"/>
          <w:b/>
          <w:color w:val="auto"/>
          <w:u w:val="none"/>
        </w:rPr>
        <w:t>12106</w:t>
      </w:r>
      <w:r w:rsidR="006E7D80" w:rsidRPr="00F0091B">
        <w:rPr>
          <w:rStyle w:val="Hyperlink"/>
          <w:b/>
          <w:color w:val="auto"/>
          <w:u w:val="none"/>
        </w:rPr>
        <w:t>)</w:t>
      </w:r>
      <w:r w:rsidR="006E7D80" w:rsidRPr="00F0091B">
        <w:rPr>
          <w:rStyle w:val="Hyperlink"/>
          <w:color w:val="auto"/>
          <w:u w:val="none"/>
        </w:rPr>
        <w:t>.</w:t>
      </w:r>
    </w:p>
    <w:p w14:paraId="1641F1B3" w14:textId="77777777" w:rsidR="00095DCE" w:rsidRDefault="00095DCE" w:rsidP="00AB568A"/>
    <w:p w14:paraId="7AE216CC" w14:textId="183B61F3" w:rsidR="00E62A2E" w:rsidRDefault="00E62A2E" w:rsidP="000436CA">
      <w:pPr>
        <w:pStyle w:val="Heading1"/>
        <w:jc w:val="center"/>
        <w:rPr>
          <w:b w:val="0"/>
          <w:sz w:val="40"/>
        </w:rPr>
      </w:pPr>
      <w:bookmarkStart w:id="3" w:name="_Toc161212553"/>
      <w:r w:rsidRPr="006D32FE">
        <w:rPr>
          <w:b w:val="0"/>
          <w:sz w:val="40"/>
        </w:rPr>
        <w:t>Application</w:t>
      </w:r>
      <w:r>
        <w:rPr>
          <w:b w:val="0"/>
          <w:sz w:val="40"/>
        </w:rPr>
        <w:t xml:space="preserve"> </w:t>
      </w:r>
      <w:r w:rsidR="00813795">
        <w:rPr>
          <w:b w:val="0"/>
          <w:sz w:val="40"/>
        </w:rPr>
        <w:t>f</w:t>
      </w:r>
      <w:r>
        <w:rPr>
          <w:b w:val="0"/>
          <w:sz w:val="40"/>
        </w:rPr>
        <w:t>orm</w:t>
      </w:r>
      <w:r w:rsidR="00810AF7">
        <w:rPr>
          <w:b w:val="0"/>
          <w:sz w:val="40"/>
        </w:rPr>
        <w:t xml:space="preserve"> – </w:t>
      </w:r>
      <w:r w:rsidR="0085457E">
        <w:rPr>
          <w:b w:val="0"/>
          <w:sz w:val="40"/>
        </w:rPr>
        <w:t>r</w:t>
      </w:r>
      <w:r w:rsidR="00810AF7">
        <w:rPr>
          <w:b w:val="0"/>
          <w:sz w:val="40"/>
        </w:rPr>
        <w:t xml:space="preserve">esearch </w:t>
      </w:r>
      <w:r w:rsidR="0085457E">
        <w:rPr>
          <w:b w:val="0"/>
          <w:sz w:val="40"/>
        </w:rPr>
        <w:t>s</w:t>
      </w:r>
      <w:r w:rsidR="00810AF7">
        <w:rPr>
          <w:b w:val="0"/>
          <w:sz w:val="40"/>
        </w:rPr>
        <w:t>tream</w:t>
      </w:r>
      <w:bookmarkEnd w:id="3"/>
    </w:p>
    <w:p w14:paraId="461A9DD8" w14:textId="77777777" w:rsidR="00511F2A" w:rsidRPr="00511F2A" w:rsidRDefault="00511F2A" w:rsidP="00511F2A"/>
    <w:p w14:paraId="4E9187D8" w14:textId="77777777" w:rsidR="00353EAC" w:rsidRPr="0085457E" w:rsidRDefault="00E62A2E" w:rsidP="000436CA">
      <w:pPr>
        <w:jc w:val="center"/>
        <w:rPr>
          <w:b/>
          <w:bCs/>
          <w:iCs/>
          <w:sz w:val="28"/>
          <w:szCs w:val="26"/>
        </w:rPr>
      </w:pPr>
      <w:r w:rsidRPr="0085457E">
        <w:rPr>
          <w:b/>
          <w:bCs/>
          <w:iCs/>
          <w:sz w:val="28"/>
          <w:szCs w:val="26"/>
        </w:rPr>
        <w:t>This should be the first page of the submitted application</w:t>
      </w:r>
    </w:p>
    <w:p w14:paraId="40154D80" w14:textId="1B467361" w:rsidR="00E5169E" w:rsidRPr="005E566B" w:rsidRDefault="00E5169E" w:rsidP="000436CA">
      <w:pPr>
        <w:jc w:val="center"/>
        <w:rPr>
          <w:b/>
          <w:bCs/>
          <w:i/>
          <w:szCs w:val="26"/>
          <w:u w:val="single"/>
        </w:rPr>
      </w:pPr>
    </w:p>
    <w:p w14:paraId="78C50B5B" w14:textId="4C4ABE15" w:rsidR="00700AB1" w:rsidRPr="00700AB1" w:rsidRDefault="00700AB1" w:rsidP="00700AB1">
      <w:pPr>
        <w:pStyle w:val="Heading1"/>
        <w:numPr>
          <w:ilvl w:val="0"/>
          <w:numId w:val="8"/>
        </w:numPr>
      </w:pPr>
      <w:bookmarkStart w:id="4" w:name="_Toc161212554"/>
      <w:r>
        <w:t>Application details</w:t>
      </w:r>
      <w:bookmarkEnd w:id="4"/>
    </w:p>
    <w:tbl>
      <w:tblPr>
        <w:tblStyle w:val="TableGrid"/>
        <w:tblW w:w="9178" w:type="dxa"/>
        <w:tblInd w:w="108" w:type="dxa"/>
        <w:tblLook w:val="04A0" w:firstRow="1" w:lastRow="0" w:firstColumn="1" w:lastColumn="0" w:noHBand="0" w:noVBand="1"/>
      </w:tblPr>
      <w:tblGrid>
        <w:gridCol w:w="3148"/>
        <w:gridCol w:w="6030"/>
      </w:tblGrid>
      <w:tr w:rsidR="00700AB1" w:rsidRPr="00805D13" w14:paraId="218F9C93" w14:textId="77777777" w:rsidTr="008B2DCB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6CB" w14:textId="3FAFBC19" w:rsidR="00700AB1" w:rsidRDefault="00700AB1" w:rsidP="008B2DCB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 </w:t>
            </w:r>
            <w:r w:rsidR="00C63434">
              <w:rPr>
                <w:rFonts w:cs="Arial"/>
                <w:b/>
                <w:szCs w:val="24"/>
              </w:rPr>
              <w:t xml:space="preserve">confirm that I </w:t>
            </w:r>
            <w:r>
              <w:rPr>
                <w:rFonts w:cs="Arial"/>
                <w:b/>
                <w:szCs w:val="24"/>
              </w:rPr>
              <w:t xml:space="preserve">intend to undertake a </w:t>
            </w:r>
            <w:r w:rsidR="00C63434">
              <w:rPr>
                <w:rFonts w:cs="Arial"/>
                <w:b/>
                <w:szCs w:val="24"/>
              </w:rPr>
              <w:t>Research P</w:t>
            </w:r>
            <w:r>
              <w:rPr>
                <w:rFonts w:cs="Arial"/>
                <w:b/>
                <w:szCs w:val="24"/>
              </w:rPr>
              <w:t>ro</w:t>
            </w:r>
            <w:r w:rsidR="006F7D22">
              <w:rPr>
                <w:rFonts w:cs="Arial"/>
                <w:b/>
                <w:szCs w:val="24"/>
              </w:rPr>
              <w:t>ject</w:t>
            </w:r>
            <w:r w:rsidR="00C63434">
              <w:rPr>
                <w:rFonts w:cs="Arial"/>
                <w:b/>
                <w:szCs w:val="24"/>
              </w:rPr>
              <w:t xml:space="preserve"> in Western Australia:</w:t>
            </w:r>
          </w:p>
          <w:p w14:paraId="594EB3EE" w14:textId="7322C6BA" w:rsidR="00700AB1" w:rsidRDefault="00C63434" w:rsidP="008B2DCB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</w:t>
            </w:r>
            <w:r w:rsidR="00700AB1">
              <w:rPr>
                <w:rFonts w:cs="Arial"/>
                <w:b/>
                <w:szCs w:val="24"/>
              </w:rPr>
              <w:t xml:space="preserve">  </w:t>
            </w:r>
            <w:sdt>
              <w:sdtPr>
                <w:rPr>
                  <w:rFonts w:cs="Arial"/>
                  <w:b/>
                  <w:szCs w:val="24"/>
                </w:rPr>
                <w:id w:val="-21301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700AB1">
              <w:rPr>
                <w:rFonts w:cs="Arial"/>
                <w:b/>
                <w:szCs w:val="24"/>
              </w:rPr>
              <w:t xml:space="preserve">      </w:t>
            </w:r>
            <w:r>
              <w:rPr>
                <w:rFonts w:cs="Arial"/>
                <w:b/>
                <w:szCs w:val="24"/>
              </w:rPr>
              <w:t>No</w:t>
            </w:r>
            <w:r w:rsidR="00700AB1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9931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2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  <w:p w14:paraId="76C5E92F" w14:textId="4A38912A" w:rsidR="00700AB1" w:rsidRPr="00805D13" w:rsidRDefault="00000000" w:rsidP="008B2DCB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Cs w:val="24"/>
                </w:rPr>
                <w:id w:val="-14655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700AB1" w:rsidRPr="00805D13">
              <w:rPr>
                <w:rFonts w:cs="Arial"/>
                <w:szCs w:val="24"/>
              </w:rPr>
              <w:t xml:space="preserve"> I confirm that I have not previously received </w:t>
            </w:r>
            <w:r w:rsidR="009758B2">
              <w:rPr>
                <w:rFonts w:cs="Arial"/>
                <w:szCs w:val="24"/>
              </w:rPr>
              <w:t xml:space="preserve">and commenced </w:t>
            </w:r>
            <w:r w:rsidR="00700AB1" w:rsidRPr="00805D13">
              <w:rPr>
                <w:rFonts w:cs="Arial"/>
                <w:szCs w:val="24"/>
              </w:rPr>
              <w:t>a WA Cancer Fellowship (formerly WACPCN Cancer Fellowship)</w:t>
            </w:r>
            <w:r w:rsidR="00700AB1">
              <w:rPr>
                <w:rFonts w:cs="Arial"/>
                <w:szCs w:val="24"/>
              </w:rPr>
              <w:t xml:space="preserve"> </w:t>
            </w:r>
          </w:p>
        </w:tc>
      </w:tr>
      <w:tr w:rsidR="00700AB1" w:rsidRPr="00CD231C" w14:paraId="626C9660" w14:textId="77777777" w:rsidTr="008B2DCB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6677B" w14:textId="77777777" w:rsidR="00700AB1" w:rsidRPr="00CD231C" w:rsidRDefault="00700AB1" w:rsidP="008B2DCB">
            <w:pPr>
              <w:spacing w:before="120"/>
              <w:rPr>
                <w:rFonts w:cs="Arial"/>
                <w:b/>
                <w:sz w:val="2"/>
                <w:szCs w:val="24"/>
              </w:rPr>
            </w:pPr>
          </w:p>
        </w:tc>
      </w:tr>
      <w:tr w:rsidR="00700AB1" w:rsidRPr="003A7125" w14:paraId="6B098E57" w14:textId="77777777" w:rsidTr="008B2DCB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BB2879E" w14:textId="49AF38AB" w:rsidR="00700AB1" w:rsidRPr="004A7DD2" w:rsidRDefault="00700AB1" w:rsidP="008B2DCB">
            <w:pPr>
              <w:spacing w:before="120"/>
              <w:rPr>
                <w:rFonts w:cs="Arial"/>
                <w:b/>
                <w:szCs w:val="24"/>
              </w:rPr>
            </w:pPr>
            <w:r w:rsidRPr="008D45B5">
              <w:rPr>
                <w:rFonts w:cs="Arial"/>
                <w:b/>
                <w:szCs w:val="24"/>
              </w:rPr>
              <w:t>Applicant</w:t>
            </w:r>
            <w:r>
              <w:rPr>
                <w:rFonts w:cs="Arial"/>
                <w:b/>
                <w:szCs w:val="24"/>
              </w:rPr>
              <w:t xml:space="preserve"> eligibility </w:t>
            </w:r>
          </w:p>
        </w:tc>
      </w:tr>
      <w:tr w:rsidR="00700AB1" w:rsidRPr="003A7125" w14:paraId="206933FE" w14:textId="77777777" w:rsidTr="008B2DCB">
        <w:tc>
          <w:tcPr>
            <w:tcW w:w="1715" w:type="pct"/>
          </w:tcPr>
          <w:p w14:paraId="68A6868E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 xml:space="preserve">Title, </w:t>
            </w:r>
            <w:r>
              <w:rPr>
                <w:rFonts w:cs="Arial"/>
                <w:szCs w:val="24"/>
              </w:rPr>
              <w:t>f</w:t>
            </w:r>
            <w:r w:rsidRPr="00CC113F">
              <w:rPr>
                <w:rFonts w:cs="Arial"/>
                <w:szCs w:val="24"/>
              </w:rPr>
              <w:t xml:space="preserve">irst </w:t>
            </w:r>
            <w:r>
              <w:rPr>
                <w:rFonts w:cs="Arial"/>
                <w:szCs w:val="24"/>
              </w:rPr>
              <w:t>n</w:t>
            </w:r>
            <w:r w:rsidRPr="00CC113F">
              <w:rPr>
                <w:rFonts w:cs="Arial"/>
                <w:szCs w:val="24"/>
              </w:rPr>
              <w:t>ame, SURNAME</w:t>
            </w:r>
          </w:p>
        </w:tc>
        <w:tc>
          <w:tcPr>
            <w:tcW w:w="3285" w:type="pct"/>
          </w:tcPr>
          <w:p w14:paraId="5784E59A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</w:p>
        </w:tc>
      </w:tr>
      <w:tr w:rsidR="00700AB1" w:rsidRPr="003A7125" w14:paraId="094F86EA" w14:textId="77777777" w:rsidTr="008B2DCB">
        <w:trPr>
          <w:trHeight w:val="637"/>
        </w:trPr>
        <w:tc>
          <w:tcPr>
            <w:tcW w:w="1715" w:type="pct"/>
          </w:tcPr>
          <w:p w14:paraId="7EFC5217" w14:textId="621DD568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research p</w:t>
            </w:r>
            <w:r w:rsidRPr="00E52015">
              <w:rPr>
                <w:rFonts w:cs="Arial"/>
                <w:szCs w:val="24"/>
              </w:rPr>
              <w:t>roject title</w:t>
            </w:r>
          </w:p>
        </w:tc>
        <w:tc>
          <w:tcPr>
            <w:tcW w:w="3285" w:type="pct"/>
          </w:tcPr>
          <w:p w14:paraId="30E62CC0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</w:p>
        </w:tc>
      </w:tr>
      <w:tr w:rsidR="00700AB1" w:rsidRPr="003A7125" w14:paraId="177BEE90" w14:textId="77777777" w:rsidTr="008B2DCB">
        <w:trPr>
          <w:trHeight w:val="637"/>
        </w:trPr>
        <w:tc>
          <w:tcPr>
            <w:tcW w:w="1715" w:type="pct"/>
          </w:tcPr>
          <w:p w14:paraId="4AF76539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Eligibility to work in Australia</w:t>
            </w:r>
          </w:p>
        </w:tc>
        <w:tc>
          <w:tcPr>
            <w:tcW w:w="3285" w:type="pct"/>
          </w:tcPr>
          <w:p w14:paraId="0FF3079D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the duration of the Fellowship, I am (please tick):</w:t>
            </w:r>
          </w:p>
          <w:p w14:paraId="7977C595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7481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an Australian citizen</w:t>
            </w:r>
          </w:p>
          <w:p w14:paraId="02E3E423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18274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>a permanent resident</w:t>
            </w:r>
          </w:p>
          <w:p w14:paraId="7BB3C1B1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18008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>a permanent resident – application pending</w:t>
            </w:r>
          </w:p>
          <w:p w14:paraId="3A1A9F3C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-12634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Other (please state): </w:t>
            </w:r>
            <w:sdt>
              <w:sdtPr>
                <w:rPr>
                  <w:rFonts w:eastAsia="Times New Roman"/>
                </w:rPr>
                <w:id w:val="-1142267177"/>
                <w:placeholder>
                  <w:docPart w:val="B04B6710E3D54A2690758299E1184634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5B9BFC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 xml:space="preserve">If your application for permanent residency is pending, please indicate when it will approximately be finalised: </w:t>
            </w:r>
            <w:sdt>
              <w:sdtPr>
                <w:rPr>
                  <w:rFonts w:eastAsia="Times New Roman"/>
                </w:rPr>
                <w:id w:val="601614646"/>
                <w:placeholder>
                  <w:docPart w:val="583D00D2954A40FEA70F70C331432546"/>
                </w:placeholder>
                <w:showingPlcHdr/>
              </w:sdtPr>
              <w:sdtContent>
                <w:r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AB1" w14:paraId="1C9AB4C9" w14:textId="77777777" w:rsidTr="008B2DCB">
        <w:trPr>
          <w:trHeight w:val="637"/>
        </w:trPr>
        <w:tc>
          <w:tcPr>
            <w:tcW w:w="1715" w:type="pct"/>
          </w:tcPr>
          <w:p w14:paraId="0809D60A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place/organisation of employment</w:t>
            </w:r>
          </w:p>
          <w:p w14:paraId="7C650137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This must be either a public hospital or a WA Health entity (i.e. PathWest).</w:t>
            </w:r>
          </w:p>
        </w:tc>
        <w:tc>
          <w:tcPr>
            <w:tcW w:w="3285" w:type="pct"/>
          </w:tcPr>
          <w:p w14:paraId="49EC950A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am employed in a Western Australian (please tick):</w:t>
            </w:r>
          </w:p>
          <w:p w14:paraId="141E766E" w14:textId="77777777" w:rsidR="00700AB1" w:rsidRPr="00E94645" w:rsidRDefault="00000000" w:rsidP="008B2DCB">
            <w:pPr>
              <w:spacing w:before="12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673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 xml:space="preserve">Public hospital (please state): </w:t>
            </w:r>
            <w:sdt>
              <w:sdtPr>
                <w:rPr>
                  <w:rFonts w:eastAsia="Times New Roman"/>
                </w:rPr>
                <w:id w:val="-105890560"/>
                <w:placeholder>
                  <w:docPart w:val="D2D29705F38A4D309A28CE32BFF50F5D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B20C9C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20925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WA </w:t>
            </w:r>
            <w:r w:rsidR="00700AB1">
              <w:rPr>
                <w:rFonts w:cs="Arial"/>
                <w:szCs w:val="24"/>
              </w:rPr>
              <w:t xml:space="preserve">Health entity (please state): </w:t>
            </w:r>
            <w:sdt>
              <w:sdtPr>
                <w:rPr>
                  <w:rFonts w:eastAsia="Times New Roman"/>
                </w:rPr>
                <w:id w:val="-816175690"/>
                <w:placeholder>
                  <w:docPart w:val="E223F510359D49489453DF6AC40FA2E1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27B625" w14:textId="77777777" w:rsidR="00700AB1" w:rsidRDefault="00700AB1" w:rsidP="000436CA">
      <w:pPr>
        <w:jc w:val="center"/>
        <w:rPr>
          <w:b/>
          <w:bCs/>
          <w:i/>
          <w:szCs w:val="26"/>
          <w:u w:val="single"/>
        </w:rPr>
        <w:sectPr w:rsidR="00700AB1" w:rsidSect="000436CA">
          <w:headerReference w:type="default" r:id="rId18"/>
          <w:footerReference w:type="default" r:id="rId19"/>
          <w:pgSz w:w="11906" w:h="16838"/>
          <w:pgMar w:top="1440" w:right="1080" w:bottom="1440" w:left="1080" w:header="709" w:footer="397" w:gutter="0"/>
          <w:pgNumType w:start="1"/>
          <w:cols w:space="708"/>
          <w:docGrid w:linePitch="360"/>
        </w:sectPr>
      </w:pPr>
    </w:p>
    <w:tbl>
      <w:tblPr>
        <w:tblStyle w:val="TableGrid"/>
        <w:tblW w:w="9178" w:type="dxa"/>
        <w:tblInd w:w="108" w:type="dxa"/>
        <w:tblLook w:val="04A0" w:firstRow="1" w:lastRow="0" w:firstColumn="1" w:lastColumn="0" w:noHBand="0" w:noVBand="1"/>
      </w:tblPr>
      <w:tblGrid>
        <w:gridCol w:w="3148"/>
        <w:gridCol w:w="6030"/>
      </w:tblGrid>
      <w:tr w:rsidR="006D07D9" w:rsidRPr="003A7125" w14:paraId="07191135" w14:textId="77777777" w:rsidTr="00314931">
        <w:trPr>
          <w:trHeight w:val="2482"/>
        </w:trPr>
        <w:tc>
          <w:tcPr>
            <w:tcW w:w="1715" w:type="pct"/>
          </w:tcPr>
          <w:p w14:paraId="0AE00CD5" w14:textId="3809C615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Current position </w:t>
            </w:r>
            <w:r w:rsidR="00AB1AD1">
              <w:rPr>
                <w:rFonts w:cs="Arial"/>
                <w:szCs w:val="24"/>
              </w:rPr>
              <w:t>and</w:t>
            </w:r>
            <w:r>
              <w:rPr>
                <w:rFonts w:cs="Arial"/>
                <w:szCs w:val="24"/>
              </w:rPr>
              <w:t xml:space="preserve"> discipline </w:t>
            </w:r>
          </w:p>
          <w:p w14:paraId="5059063E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467CB9">
              <w:rPr>
                <w:rFonts w:cs="Arial"/>
                <w:i/>
                <w:sz w:val="18"/>
                <w:szCs w:val="18"/>
              </w:rPr>
              <w:t>Include qualification level e.g. medical/surgical registrar</w:t>
            </w:r>
          </w:p>
        </w:tc>
        <w:tc>
          <w:tcPr>
            <w:tcW w:w="3285" w:type="pct"/>
          </w:tcPr>
          <w:p w14:paraId="58A56BC3" w14:textId="3C782E24" w:rsidR="002922F5" w:rsidRDefault="001B72BB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My current position is (please state):</w:t>
            </w:r>
            <w:r w:rsidR="00F07C45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24522629"/>
                <w:placeholder>
                  <w:docPart w:val="FC897FB688704485A78437220DD69EC8"/>
                </w:placeholder>
                <w:showingPlcHdr/>
              </w:sdtPr>
              <w:sdtContent>
                <w:r w:rsidR="00F07C45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1C0169" w14:textId="613417E9" w:rsidR="00855A1C" w:rsidRDefault="00855A1C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Cancer-related speciality areas I practice are (please state): </w:t>
            </w:r>
            <w:sdt>
              <w:sdtPr>
                <w:rPr>
                  <w:rFonts w:eastAsia="Times New Roman"/>
                </w:rPr>
                <w:id w:val="1427688284"/>
                <w:placeholder>
                  <w:docPart w:val="5E3B290EDD904BF7A222F65CBBA3C769"/>
                </w:placeholder>
                <w:showingPlcHdr/>
              </w:sdtPr>
              <w:sdtContent>
                <w:r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516194" w14:textId="662127C5" w:rsidR="00314931" w:rsidRPr="00314931" w:rsidRDefault="00000000" w:rsidP="00314931">
            <w:pPr>
              <w:spacing w:before="120"/>
              <w:rPr>
                <w:rFonts w:eastAsia="Times New Roman"/>
              </w:rPr>
            </w:pPr>
            <w:sdt>
              <w:sdtPr>
                <w:rPr>
                  <w:rFonts w:cs="Arial"/>
                  <w:b/>
                  <w:szCs w:val="24"/>
                </w:rPr>
                <w:id w:val="21294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5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A8665D">
              <w:rPr>
                <w:rFonts w:cs="Arial"/>
                <w:szCs w:val="24"/>
              </w:rPr>
              <w:t xml:space="preserve"> </w:t>
            </w:r>
            <w:r w:rsidR="00C85024">
              <w:rPr>
                <w:rFonts w:cs="Arial"/>
                <w:szCs w:val="24"/>
              </w:rPr>
              <w:t>I have recently (</w:t>
            </w:r>
            <w:r w:rsidR="00B70492">
              <w:rPr>
                <w:rFonts w:cs="Arial"/>
                <w:szCs w:val="24"/>
              </w:rPr>
              <w:t>within</w:t>
            </w:r>
            <w:r w:rsidR="00A8665D">
              <w:rPr>
                <w:rFonts w:cs="Arial"/>
                <w:szCs w:val="24"/>
              </w:rPr>
              <w:t xml:space="preserve"> past</w:t>
            </w:r>
            <w:r w:rsidR="00B70492">
              <w:rPr>
                <w:rFonts w:cs="Arial"/>
                <w:szCs w:val="24"/>
              </w:rPr>
              <w:t xml:space="preserve"> 12-months)</w:t>
            </w:r>
            <w:r w:rsidR="00C85024">
              <w:rPr>
                <w:rFonts w:cs="Arial"/>
                <w:szCs w:val="24"/>
              </w:rPr>
              <w:t xml:space="preserve"> or will be completing a specialist qualification </w:t>
            </w:r>
            <w:r w:rsidR="00A8665D">
              <w:rPr>
                <w:rFonts w:cs="Arial"/>
                <w:szCs w:val="24"/>
              </w:rPr>
              <w:t xml:space="preserve">(within 12-months) (please state): </w:t>
            </w:r>
            <w:sdt>
              <w:sdtPr>
                <w:rPr>
                  <w:rFonts w:eastAsia="Times New Roman"/>
                </w:rPr>
                <w:id w:val="1251464013"/>
                <w:placeholder>
                  <w:docPart w:val="F2BC56AC695341D8AE213797035C363E"/>
                </w:placeholder>
                <w:showingPlcHdr/>
              </w:sdtPr>
              <w:sdtContent>
                <w:r w:rsidR="0031493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73A6" w:rsidRPr="003A7125" w14:paraId="6538BC22" w14:textId="77777777" w:rsidTr="006173A6">
        <w:trPr>
          <w:trHeight w:val="445"/>
        </w:trPr>
        <w:tc>
          <w:tcPr>
            <w:tcW w:w="1715" w:type="pct"/>
          </w:tcPr>
          <w:p w14:paraId="4C965FC2" w14:textId="149CFB23" w:rsidR="006173A6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FTE currently employed by hospital </w:t>
            </w:r>
            <w:r w:rsidR="004C0DBF">
              <w:rPr>
                <w:rFonts w:cs="Arial"/>
                <w:szCs w:val="24"/>
              </w:rPr>
              <w:t xml:space="preserve">or </w:t>
            </w:r>
            <w:r w:rsidR="000D0A63">
              <w:rPr>
                <w:rFonts w:cs="Arial"/>
                <w:szCs w:val="24"/>
              </w:rPr>
              <w:t>WA H</w:t>
            </w:r>
            <w:r w:rsidR="004C0DBF">
              <w:rPr>
                <w:rFonts w:cs="Arial"/>
                <w:szCs w:val="24"/>
              </w:rPr>
              <w:t xml:space="preserve">ealth entity </w:t>
            </w:r>
          </w:p>
          <w:p w14:paraId="738FE54C" w14:textId="4EFCB9B5" w:rsidR="006173A6" w:rsidRPr="00DA41E2" w:rsidRDefault="006173A6" w:rsidP="006173A6">
            <w:pPr>
              <w:spacing w:before="120"/>
              <w:rPr>
                <w:rFonts w:cs="Arial"/>
                <w:i/>
                <w:iCs/>
                <w:szCs w:val="24"/>
              </w:rPr>
            </w:pPr>
            <w:r w:rsidRPr="00DA41E2">
              <w:rPr>
                <w:rFonts w:cs="Arial"/>
                <w:i/>
                <w:iCs/>
                <w:sz w:val="18"/>
                <w:szCs w:val="18"/>
              </w:rPr>
              <w:t xml:space="preserve">Include existing clinical </w:t>
            </w:r>
            <w:r w:rsidR="00786DBE" w:rsidRPr="00DA41E2">
              <w:rPr>
                <w:rFonts w:cs="Arial"/>
                <w:i/>
                <w:iCs/>
                <w:sz w:val="18"/>
                <w:szCs w:val="18"/>
              </w:rPr>
              <w:t xml:space="preserve">and </w:t>
            </w:r>
            <w:r w:rsidRPr="00DA41E2">
              <w:rPr>
                <w:rFonts w:cs="Arial"/>
                <w:i/>
                <w:iCs/>
                <w:sz w:val="18"/>
                <w:szCs w:val="18"/>
              </w:rPr>
              <w:t>research time</w:t>
            </w:r>
          </w:p>
        </w:tc>
        <w:tc>
          <w:tcPr>
            <w:tcW w:w="3285" w:type="pct"/>
          </w:tcPr>
          <w:p w14:paraId="725C97CE" w14:textId="77777777" w:rsidR="006173A6" w:rsidRDefault="006173A6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33F8DBD1" w14:textId="77777777" w:rsidTr="006173A6">
        <w:trPr>
          <w:trHeight w:val="445"/>
        </w:trPr>
        <w:tc>
          <w:tcPr>
            <w:tcW w:w="1715" w:type="pct"/>
          </w:tcPr>
          <w:p w14:paraId="54369C33" w14:textId="77B17276" w:rsidR="00F07C45" w:rsidRDefault="00F07C45" w:rsidP="00F07C45">
            <w:pPr>
              <w:pStyle w:val="BodyText2"/>
              <w:spacing w:before="12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</w:t>
            </w:r>
            <w:r w:rsidRPr="007076F4">
              <w:rPr>
                <w:rFonts w:cs="Arial"/>
                <w:bCs/>
                <w:szCs w:val="24"/>
              </w:rPr>
              <w:t xml:space="preserve">mployment level </w:t>
            </w:r>
            <w:r>
              <w:rPr>
                <w:rFonts w:cs="Arial"/>
                <w:bCs/>
                <w:szCs w:val="24"/>
              </w:rPr>
              <w:t>for 202</w:t>
            </w:r>
            <w:r w:rsidR="00854B73">
              <w:rPr>
                <w:rFonts w:cs="Arial"/>
                <w:bCs/>
                <w:szCs w:val="24"/>
              </w:rPr>
              <w:t>5</w:t>
            </w:r>
          </w:p>
          <w:p w14:paraId="67B5D8B3" w14:textId="279A1157" w:rsidR="006D07D9" w:rsidRPr="007076F4" w:rsidRDefault="000D0A63" w:rsidP="00F07C45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="00F07C45" w:rsidRPr="007076F4">
              <w:rPr>
                <w:rFonts w:cs="Arial"/>
                <w:i/>
                <w:sz w:val="18"/>
                <w:szCs w:val="18"/>
              </w:rPr>
              <w:t>s per AMA Award. Please include increment and Arrangement A or B</w:t>
            </w:r>
          </w:p>
        </w:tc>
        <w:tc>
          <w:tcPr>
            <w:tcW w:w="3285" w:type="pct"/>
          </w:tcPr>
          <w:p w14:paraId="5F0908C8" w14:textId="0B472953" w:rsidR="006A5D33" w:rsidRDefault="00F07C45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My </w:t>
            </w:r>
            <w:r w:rsidR="004F274E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mployment </w:t>
            </w:r>
            <w:r w:rsidR="004F274E"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 xml:space="preserve">evel </w:t>
            </w:r>
            <w:r w:rsidR="002D758B">
              <w:rPr>
                <w:rFonts w:cs="Arial"/>
                <w:szCs w:val="24"/>
              </w:rPr>
              <w:t>in 202</w:t>
            </w:r>
            <w:r w:rsidR="00854B73">
              <w:rPr>
                <w:rFonts w:cs="Arial"/>
                <w:szCs w:val="24"/>
              </w:rPr>
              <w:t>5</w:t>
            </w:r>
            <w:r w:rsidR="002D758B">
              <w:rPr>
                <w:rFonts w:cs="Arial"/>
                <w:szCs w:val="24"/>
              </w:rPr>
              <w:t xml:space="preserve"> </w:t>
            </w:r>
            <w:r w:rsidR="0080411E">
              <w:rPr>
                <w:rFonts w:cs="Arial"/>
                <w:szCs w:val="24"/>
              </w:rPr>
              <w:t>will be:</w:t>
            </w:r>
            <w:r w:rsidR="00CA2358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AMA Award Level"/>
                <w:tag w:val="AMA Award Level"/>
                <w:id w:val="97650249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Registrar Year 1" w:value="Registrar Year 1"/>
                  <w:listItem w:displayText="Registrar Year 2" w:value="Registrar Year 2"/>
                  <w:listItem w:displayText="Registrar Year 3" w:value="Registrar Year 3"/>
                  <w:listItem w:displayText="Registrar Year 4" w:value="Registrar Year 4"/>
                  <w:listItem w:displayText="Registrar Year 5" w:value="Registrar Year 5"/>
                  <w:listItem w:displayText="Registrar Year 6" w:value="Registrar Year 6"/>
                  <w:listItem w:displayText="Registrar Year 7" w:value="Registrar Year 7"/>
                  <w:listItem w:displayText="Senior Registrar Year 1" w:value="Senior Registrar Year 1"/>
                  <w:listItem w:displayText="Senior Registrar Year 2" w:value="Senior Registrar Year 2"/>
                </w:comboBox>
              </w:sdtPr>
              <w:sdtContent>
                <w:r w:rsidR="006A5D33" w:rsidRPr="0053226D">
                  <w:rPr>
                    <w:rStyle w:val="PlaceholderText"/>
                  </w:rPr>
                  <w:t>Choose an item.</w:t>
                </w:r>
              </w:sdtContent>
            </w:sdt>
          </w:p>
          <w:p w14:paraId="1823D16E" w14:textId="77777777" w:rsidR="006A5D33" w:rsidRDefault="006A5D33" w:rsidP="007A5FAE">
            <w:pPr>
              <w:spacing w:before="120"/>
              <w:rPr>
                <w:rFonts w:cs="Arial"/>
                <w:szCs w:val="24"/>
              </w:rPr>
            </w:pPr>
          </w:p>
          <w:p w14:paraId="46472F92" w14:textId="74A9E0C2" w:rsidR="0080411E" w:rsidRPr="007076F4" w:rsidRDefault="0080411E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3EC944F8" w14:textId="77777777" w:rsidTr="006173A6">
        <w:trPr>
          <w:trHeight w:val="637"/>
        </w:trPr>
        <w:tc>
          <w:tcPr>
            <w:tcW w:w="1715" w:type="pct"/>
          </w:tcPr>
          <w:p w14:paraId="54FE4D85" w14:textId="564140E2" w:rsidR="006173A6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FTE </w:t>
            </w:r>
            <w:r w:rsidRPr="00E52015">
              <w:rPr>
                <w:rFonts w:cs="Arial"/>
                <w:szCs w:val="24"/>
              </w:rPr>
              <w:t>requ</w:t>
            </w:r>
            <w:r>
              <w:rPr>
                <w:rFonts w:cs="Arial"/>
                <w:szCs w:val="24"/>
              </w:rPr>
              <w:t>ested for 202</w:t>
            </w:r>
            <w:r w:rsidR="0060062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Fellowship</w:t>
            </w:r>
          </w:p>
          <w:p w14:paraId="73353F32" w14:textId="6DBA6E3C" w:rsidR="006D07D9" w:rsidRPr="007076F4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Must be between 0.5 and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1.0 FTE</w:t>
            </w:r>
            <w:r w:rsidR="00A07506">
              <w:rPr>
                <w:rFonts w:cs="Arial"/>
                <w:i/>
                <w:sz w:val="18"/>
                <w:szCs w:val="18"/>
              </w:rPr>
              <w:t xml:space="preserve">. Please note that no </w:t>
            </w:r>
            <w:r w:rsidR="00341831">
              <w:rPr>
                <w:rFonts w:cs="Arial"/>
                <w:i/>
                <w:sz w:val="18"/>
                <w:szCs w:val="18"/>
              </w:rPr>
              <w:t xml:space="preserve">Fellowship </w:t>
            </w:r>
            <w:r w:rsidR="00A07506">
              <w:rPr>
                <w:rFonts w:cs="Arial"/>
                <w:i/>
                <w:sz w:val="18"/>
                <w:szCs w:val="18"/>
              </w:rPr>
              <w:t xml:space="preserve">variations below 0.5 FTE can be granted. </w:t>
            </w:r>
          </w:p>
        </w:tc>
        <w:tc>
          <w:tcPr>
            <w:tcW w:w="3285" w:type="pct"/>
          </w:tcPr>
          <w:p w14:paraId="6DCDBE8B" w14:textId="33643ED6" w:rsidR="00484D78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-1239094141"/>
                <w:placeholder>
                  <w:docPart w:val="C3ED2570DABA498898AF3DE129FE3C8D"/>
                </w:placeholder>
                <w:showingPlcHdr/>
              </w:sdtPr>
              <w:sdtContent>
                <w:r w:rsidR="00484D78" w:rsidRPr="00600621">
                  <w:rPr>
                    <w:rStyle w:val="PlaceholderText"/>
                    <w:b/>
                    <w:bCs/>
                    <w:color w:val="FF0000"/>
                  </w:rPr>
                  <w:t>Click or tap here to enter text.</w:t>
                </w:r>
              </w:sdtContent>
            </w:sdt>
          </w:p>
          <w:p w14:paraId="592CD9DB" w14:textId="79C88AD6" w:rsidR="002B1CA4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0878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D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484D78">
              <w:rPr>
                <w:rFonts w:cs="Arial"/>
                <w:szCs w:val="24"/>
              </w:rPr>
              <w:t xml:space="preserve"> </w:t>
            </w:r>
            <w:r w:rsidR="002B1CA4">
              <w:rPr>
                <w:rFonts w:cs="Arial"/>
                <w:szCs w:val="24"/>
              </w:rPr>
              <w:t>I con</w:t>
            </w:r>
            <w:r w:rsidR="00E51D27">
              <w:rPr>
                <w:rFonts w:cs="Arial"/>
                <w:szCs w:val="24"/>
              </w:rPr>
              <w:t xml:space="preserve">firm </w:t>
            </w:r>
            <w:r w:rsidR="00484D78">
              <w:rPr>
                <w:rFonts w:cs="Arial"/>
                <w:szCs w:val="24"/>
              </w:rPr>
              <w:t xml:space="preserve">that I </w:t>
            </w:r>
            <w:r w:rsidR="00EB3F25">
              <w:rPr>
                <w:rFonts w:cs="Arial"/>
                <w:szCs w:val="24"/>
              </w:rPr>
              <w:t xml:space="preserve">can undertake the Fellowship at a minimum of 0.5 FTE. </w:t>
            </w:r>
          </w:p>
          <w:p w14:paraId="5CC64EC8" w14:textId="5D9C6FC8" w:rsidR="00AA7878" w:rsidRPr="007076F4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6325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AA7878">
              <w:rPr>
                <w:rFonts w:cs="Arial"/>
                <w:szCs w:val="24"/>
              </w:rPr>
              <w:t xml:space="preserve"> I confirm that I will be able to be released from clinical duties for the duration of the Fellow</w:t>
            </w:r>
            <w:r w:rsidR="003A3032">
              <w:rPr>
                <w:rFonts w:cs="Arial"/>
                <w:szCs w:val="24"/>
              </w:rPr>
              <w:t xml:space="preserve">ship with the post adequately </w:t>
            </w:r>
            <w:r w:rsidR="001C26D3">
              <w:rPr>
                <w:rFonts w:cs="Arial"/>
                <w:szCs w:val="24"/>
              </w:rPr>
              <w:t>backfilled</w:t>
            </w:r>
            <w:r w:rsidR="003A3032">
              <w:rPr>
                <w:rFonts w:cs="Arial"/>
                <w:szCs w:val="24"/>
              </w:rPr>
              <w:t xml:space="preserve"> (if applicable)</w:t>
            </w:r>
            <w:r w:rsidR="001C26D3">
              <w:rPr>
                <w:rFonts w:cs="Arial"/>
                <w:szCs w:val="24"/>
              </w:rPr>
              <w:t>.</w:t>
            </w:r>
          </w:p>
        </w:tc>
      </w:tr>
      <w:tr w:rsidR="006173A6" w:rsidRPr="003A7125" w14:paraId="6385836A" w14:textId="77777777" w:rsidTr="006173A6">
        <w:trPr>
          <w:trHeight w:val="637"/>
        </w:trPr>
        <w:tc>
          <w:tcPr>
            <w:tcW w:w="5000" w:type="pct"/>
            <w:gridSpan w:val="2"/>
          </w:tcPr>
          <w:p w14:paraId="3F921D94" w14:textId="60EF4C95" w:rsidR="006173A6" w:rsidRPr="006173A6" w:rsidRDefault="006173A6" w:rsidP="007A5FAE">
            <w:pPr>
              <w:spacing w:before="120"/>
              <w:rPr>
                <w:rFonts w:cs="Arial"/>
                <w:b/>
                <w:szCs w:val="24"/>
              </w:rPr>
            </w:pPr>
            <w:r w:rsidRPr="006173A6">
              <w:rPr>
                <w:rFonts w:cs="Arial"/>
                <w:b/>
                <w:szCs w:val="24"/>
              </w:rPr>
              <w:t>Contact information</w:t>
            </w:r>
          </w:p>
        </w:tc>
      </w:tr>
      <w:tr w:rsidR="006D07D9" w:rsidRPr="003A7125" w14:paraId="71B24B21" w14:textId="77777777" w:rsidTr="006173A6">
        <w:trPr>
          <w:trHeight w:val="526"/>
        </w:trPr>
        <w:tc>
          <w:tcPr>
            <w:tcW w:w="1715" w:type="pct"/>
          </w:tcPr>
          <w:p w14:paraId="4A67B0AA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>Telephone number(s)</w:t>
            </w:r>
          </w:p>
        </w:tc>
        <w:tc>
          <w:tcPr>
            <w:tcW w:w="3285" w:type="pct"/>
          </w:tcPr>
          <w:p w14:paraId="06F14A0B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2F2A4737" w14:textId="77777777" w:rsidTr="006173A6">
        <w:trPr>
          <w:trHeight w:val="436"/>
        </w:trPr>
        <w:tc>
          <w:tcPr>
            <w:tcW w:w="1715" w:type="pct"/>
          </w:tcPr>
          <w:p w14:paraId="5FF92799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>Email address</w:t>
            </w:r>
          </w:p>
        </w:tc>
        <w:tc>
          <w:tcPr>
            <w:tcW w:w="3285" w:type="pct"/>
          </w:tcPr>
          <w:p w14:paraId="74710719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15246DB1" w14:textId="77777777" w:rsidTr="007A5FAE">
        <w:trPr>
          <w:trHeight w:val="637"/>
        </w:trPr>
        <w:tc>
          <w:tcPr>
            <w:tcW w:w="5000" w:type="pct"/>
            <w:gridSpan w:val="2"/>
          </w:tcPr>
          <w:p w14:paraId="78F61F87" w14:textId="26F07506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8D45B5">
              <w:rPr>
                <w:rFonts w:cs="Arial"/>
                <w:b/>
                <w:szCs w:val="24"/>
              </w:rPr>
              <w:t xml:space="preserve">Administering </w:t>
            </w:r>
            <w:r w:rsidR="001C26D3">
              <w:rPr>
                <w:rFonts w:cs="Arial"/>
                <w:b/>
                <w:szCs w:val="24"/>
              </w:rPr>
              <w:t>i</w:t>
            </w:r>
            <w:r w:rsidRPr="008D45B5">
              <w:rPr>
                <w:rFonts w:cs="Arial"/>
                <w:b/>
                <w:szCs w:val="24"/>
              </w:rPr>
              <w:t>nstitution</w:t>
            </w:r>
          </w:p>
        </w:tc>
      </w:tr>
      <w:tr w:rsidR="006D07D9" w:rsidRPr="003A7125" w14:paraId="20414B0A" w14:textId="77777777" w:rsidTr="006173A6">
        <w:trPr>
          <w:trHeight w:val="637"/>
        </w:trPr>
        <w:tc>
          <w:tcPr>
            <w:tcW w:w="1715" w:type="pct"/>
          </w:tcPr>
          <w:p w14:paraId="3190DC38" w14:textId="77777777" w:rsidR="006D07D9" w:rsidRPr="007076F4" w:rsidRDefault="006D07D9" w:rsidP="007A5FAE">
            <w:pPr>
              <w:spacing w:before="120"/>
              <w:rPr>
                <w:rFonts w:cs="Arial"/>
                <w:bCs/>
                <w:szCs w:val="24"/>
              </w:rPr>
            </w:pPr>
            <w:r w:rsidRPr="007076F4">
              <w:rPr>
                <w:rFonts w:cs="Arial"/>
                <w:bCs/>
                <w:szCs w:val="24"/>
              </w:rPr>
              <w:t xml:space="preserve">Name of administering institution </w:t>
            </w:r>
          </w:p>
          <w:p w14:paraId="1D5D1DAC" w14:textId="506D39FB" w:rsidR="006D07D9" w:rsidRPr="007076F4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7076F4">
              <w:rPr>
                <w:rFonts w:cs="Arial"/>
                <w:i/>
                <w:sz w:val="18"/>
                <w:szCs w:val="18"/>
              </w:rPr>
              <w:t>Institution where the fellowship will be based</w:t>
            </w:r>
            <w:r w:rsidR="00AC4F9B">
              <w:rPr>
                <w:rFonts w:cs="Arial"/>
                <w:i/>
                <w:sz w:val="18"/>
                <w:szCs w:val="18"/>
              </w:rPr>
              <w:t>,</w:t>
            </w:r>
            <w:r w:rsidRPr="007076F4">
              <w:rPr>
                <w:rFonts w:cs="Arial"/>
                <w:i/>
                <w:sz w:val="18"/>
                <w:szCs w:val="18"/>
              </w:rPr>
              <w:t xml:space="preserve"> which will receive </w:t>
            </w:r>
            <w:r w:rsidR="00AC4F9B">
              <w:rPr>
                <w:rFonts w:cs="Arial"/>
                <w:i/>
                <w:sz w:val="18"/>
                <w:szCs w:val="18"/>
              </w:rPr>
              <w:t xml:space="preserve">the </w:t>
            </w:r>
            <w:r w:rsidRPr="007076F4">
              <w:rPr>
                <w:rFonts w:cs="Arial"/>
                <w:i/>
                <w:sz w:val="18"/>
                <w:szCs w:val="18"/>
              </w:rPr>
              <w:t>funds</w:t>
            </w:r>
            <w:r>
              <w:rPr>
                <w:rFonts w:cs="Arial"/>
                <w:i/>
                <w:sz w:val="18"/>
                <w:szCs w:val="18"/>
              </w:rPr>
              <w:t>. This must be either a public hospital or a WA Health entity (i.e</w:t>
            </w:r>
            <w:r w:rsidR="00FD00A9">
              <w:rPr>
                <w:rFonts w:cs="Arial"/>
                <w:i/>
                <w:sz w:val="18"/>
                <w:szCs w:val="18"/>
              </w:rPr>
              <w:t xml:space="preserve">. </w:t>
            </w:r>
            <w:r>
              <w:rPr>
                <w:rFonts w:cs="Arial"/>
                <w:i/>
                <w:sz w:val="18"/>
                <w:szCs w:val="18"/>
              </w:rPr>
              <w:t>PathWest).</w:t>
            </w:r>
          </w:p>
        </w:tc>
        <w:tc>
          <w:tcPr>
            <w:tcW w:w="3285" w:type="pct"/>
          </w:tcPr>
          <w:p w14:paraId="18481459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57D2E124" w14:textId="77777777" w:rsidTr="006173A6">
        <w:tc>
          <w:tcPr>
            <w:tcW w:w="1715" w:type="pct"/>
          </w:tcPr>
          <w:p w14:paraId="03E874A9" w14:textId="77777777" w:rsidR="006D07D9" w:rsidRPr="007076F4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7076F4">
              <w:rPr>
                <w:rFonts w:cs="Arial"/>
                <w:szCs w:val="24"/>
              </w:rPr>
              <w:t>Postal address of administering institution</w:t>
            </w:r>
          </w:p>
        </w:tc>
        <w:tc>
          <w:tcPr>
            <w:tcW w:w="3285" w:type="pct"/>
          </w:tcPr>
          <w:p w14:paraId="342ED525" w14:textId="77777777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</w:p>
          <w:p w14:paraId="07D02973" w14:textId="62E63291" w:rsidR="00C7226A" w:rsidRPr="003A7125" w:rsidRDefault="00C7226A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5B8A723B" w14:textId="77777777" w:rsidTr="006173A6">
        <w:tc>
          <w:tcPr>
            <w:tcW w:w="1715" w:type="pct"/>
          </w:tcPr>
          <w:p w14:paraId="5013FD0A" w14:textId="77777777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Physical address of administering institution</w:t>
            </w:r>
          </w:p>
          <w:p w14:paraId="29DF561B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DF21F0">
              <w:rPr>
                <w:rFonts w:cs="Arial"/>
                <w:i/>
                <w:sz w:val="18"/>
                <w:szCs w:val="18"/>
              </w:rPr>
              <w:t>Not a PO Box</w:t>
            </w:r>
          </w:p>
        </w:tc>
        <w:tc>
          <w:tcPr>
            <w:tcW w:w="3285" w:type="pct"/>
          </w:tcPr>
          <w:p w14:paraId="77F70BBE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040A3E68" w14:textId="77777777" w:rsidTr="006173A6">
        <w:trPr>
          <w:trHeight w:val="547"/>
        </w:trPr>
        <w:tc>
          <w:tcPr>
            <w:tcW w:w="1715" w:type="pct"/>
          </w:tcPr>
          <w:p w14:paraId="694D2529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Cs w:val="24"/>
              </w:rPr>
              <w:t>ABN/ACN</w:t>
            </w:r>
          </w:p>
        </w:tc>
        <w:tc>
          <w:tcPr>
            <w:tcW w:w="3285" w:type="pct"/>
          </w:tcPr>
          <w:p w14:paraId="4F978D08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1E141C76" w14:textId="77777777" w:rsidTr="006173A6">
        <w:trPr>
          <w:trHeight w:val="555"/>
        </w:trPr>
        <w:tc>
          <w:tcPr>
            <w:tcW w:w="1715" w:type="pct"/>
          </w:tcPr>
          <w:p w14:paraId="1808CEBC" w14:textId="486CD332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Cs w:val="24"/>
              </w:rPr>
              <w:t xml:space="preserve">Research </w:t>
            </w:r>
            <w:r w:rsidR="00F050D8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 xml:space="preserve">ffice contact </w:t>
            </w:r>
          </w:p>
        </w:tc>
        <w:tc>
          <w:tcPr>
            <w:tcW w:w="3285" w:type="pct"/>
          </w:tcPr>
          <w:p w14:paraId="24EFC98E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14CDA49D" w14:textId="77777777" w:rsidTr="006173A6">
        <w:trPr>
          <w:trHeight w:val="960"/>
        </w:trPr>
        <w:tc>
          <w:tcPr>
            <w:tcW w:w="1715" w:type="pct"/>
          </w:tcPr>
          <w:p w14:paraId="0494A679" w14:textId="1A184B43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Research </w:t>
            </w:r>
            <w:r w:rsidR="00F050D8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ffice email address</w:t>
            </w:r>
          </w:p>
          <w:p w14:paraId="55C32DFF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DF21F0">
              <w:rPr>
                <w:rFonts w:cs="Arial"/>
                <w:i/>
                <w:sz w:val="18"/>
                <w:szCs w:val="18"/>
              </w:rPr>
              <w:t>For notifications</w:t>
            </w:r>
          </w:p>
        </w:tc>
        <w:tc>
          <w:tcPr>
            <w:tcW w:w="3285" w:type="pct"/>
          </w:tcPr>
          <w:p w14:paraId="3BC878C3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39" w:tblpY="393"/>
        <w:tblW w:w="9180" w:type="dxa"/>
        <w:tblLook w:val="04A0" w:firstRow="1" w:lastRow="0" w:firstColumn="1" w:lastColumn="0" w:noHBand="0" w:noVBand="1"/>
      </w:tblPr>
      <w:tblGrid>
        <w:gridCol w:w="3400"/>
        <w:gridCol w:w="5780"/>
      </w:tblGrid>
      <w:tr w:rsidR="006D07D9" w14:paraId="5BDC8459" w14:textId="77777777" w:rsidTr="007A5FAE">
        <w:trPr>
          <w:trHeight w:val="448"/>
        </w:trPr>
        <w:tc>
          <w:tcPr>
            <w:tcW w:w="5000" w:type="pct"/>
            <w:gridSpan w:val="2"/>
            <w:vAlign w:val="center"/>
          </w:tcPr>
          <w:p w14:paraId="3030D15C" w14:textId="3536B569" w:rsidR="002202AA" w:rsidRPr="003E0702" w:rsidRDefault="00BC1D89" w:rsidP="007A5FA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Principal </w:t>
            </w:r>
            <w:r w:rsidR="0085457E">
              <w:rPr>
                <w:b/>
                <w:bCs/>
              </w:rPr>
              <w:t>s</w:t>
            </w:r>
            <w:r w:rsidR="006D07D9" w:rsidRPr="000436CA">
              <w:rPr>
                <w:b/>
                <w:bCs/>
              </w:rPr>
              <w:t>upervisor</w:t>
            </w:r>
          </w:p>
        </w:tc>
      </w:tr>
      <w:tr w:rsidR="006D07D9" w14:paraId="710394AB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5CE2093" w14:textId="729D46CA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Title, </w:t>
            </w:r>
            <w:r w:rsidR="009B2A23">
              <w:rPr>
                <w:rFonts w:cs="Arial"/>
                <w:szCs w:val="24"/>
              </w:rPr>
              <w:t>f</w:t>
            </w:r>
            <w:r w:rsidRPr="00003F47">
              <w:rPr>
                <w:rFonts w:cs="Arial"/>
                <w:szCs w:val="24"/>
              </w:rPr>
              <w:t xml:space="preserve">irst </w:t>
            </w:r>
            <w:r w:rsidR="009B2A23">
              <w:rPr>
                <w:rFonts w:cs="Arial"/>
                <w:szCs w:val="24"/>
              </w:rPr>
              <w:t>n</w:t>
            </w:r>
            <w:r w:rsidRPr="00003F47">
              <w:rPr>
                <w:rFonts w:cs="Arial"/>
                <w:szCs w:val="24"/>
              </w:rPr>
              <w:t>ame, SURNAME</w:t>
            </w:r>
          </w:p>
        </w:tc>
        <w:tc>
          <w:tcPr>
            <w:tcW w:w="3148" w:type="pct"/>
            <w:vAlign w:val="center"/>
          </w:tcPr>
          <w:p w14:paraId="3FC483DD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3E7F363B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16B46BA" w14:textId="09563B3D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Position </w:t>
            </w:r>
            <w:r w:rsidR="003C2C0A">
              <w:rPr>
                <w:rFonts w:cs="Arial"/>
                <w:szCs w:val="24"/>
              </w:rPr>
              <w:t xml:space="preserve">and </w:t>
            </w:r>
            <w:r w:rsidR="009B2A23">
              <w:rPr>
                <w:rFonts w:cs="Arial"/>
                <w:szCs w:val="24"/>
              </w:rPr>
              <w:t>d</w:t>
            </w:r>
            <w:r w:rsidRPr="00003F47">
              <w:rPr>
                <w:rFonts w:cs="Arial"/>
                <w:szCs w:val="24"/>
              </w:rPr>
              <w:t>iscipline</w:t>
            </w:r>
          </w:p>
        </w:tc>
        <w:tc>
          <w:tcPr>
            <w:tcW w:w="3148" w:type="pct"/>
            <w:vAlign w:val="center"/>
          </w:tcPr>
          <w:p w14:paraId="7B8528E8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65A26194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1504948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Institution</w:t>
            </w:r>
          </w:p>
        </w:tc>
        <w:tc>
          <w:tcPr>
            <w:tcW w:w="3148" w:type="pct"/>
            <w:vAlign w:val="center"/>
          </w:tcPr>
          <w:p w14:paraId="70180C72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74D2422F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218667D3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Telephone number</w:t>
            </w:r>
            <w:r>
              <w:rPr>
                <w:rFonts w:cs="Arial"/>
                <w:szCs w:val="24"/>
              </w:rPr>
              <w:t>(s)</w:t>
            </w:r>
          </w:p>
        </w:tc>
        <w:tc>
          <w:tcPr>
            <w:tcW w:w="3148" w:type="pct"/>
            <w:vAlign w:val="center"/>
          </w:tcPr>
          <w:p w14:paraId="3C49C333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6929E244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4141E9EE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Email address</w:t>
            </w:r>
          </w:p>
        </w:tc>
        <w:tc>
          <w:tcPr>
            <w:tcW w:w="3148" w:type="pct"/>
            <w:vAlign w:val="center"/>
          </w:tcPr>
          <w:p w14:paraId="18B815D2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341145A0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06DA47C3" w14:textId="4C2B3999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Time contribution to </w:t>
            </w:r>
            <w:r>
              <w:rPr>
                <w:rFonts w:cs="Arial"/>
                <w:szCs w:val="24"/>
              </w:rPr>
              <w:t xml:space="preserve">mentoring the </w:t>
            </w:r>
            <w:r w:rsidR="0081312A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pplicant and their research </w:t>
            </w:r>
            <w:r w:rsidR="003C2C0A">
              <w:rPr>
                <w:rFonts w:cs="Arial"/>
                <w:szCs w:val="24"/>
              </w:rPr>
              <w:t xml:space="preserve">project </w:t>
            </w:r>
            <w:r>
              <w:rPr>
                <w:rFonts w:cs="Arial"/>
                <w:szCs w:val="24"/>
              </w:rPr>
              <w:t>(hours/week)</w:t>
            </w:r>
          </w:p>
        </w:tc>
        <w:tc>
          <w:tcPr>
            <w:tcW w:w="3148" w:type="pct"/>
            <w:vAlign w:val="center"/>
          </w:tcPr>
          <w:p w14:paraId="7EFFBD62" w14:textId="77777777" w:rsidR="006D07D9" w:rsidRDefault="006D07D9" w:rsidP="007A5FAE">
            <w:pPr>
              <w:jc w:val="both"/>
              <w:rPr>
                <w:rFonts w:cs="Arial"/>
                <w:bCs/>
                <w:iCs/>
                <w:szCs w:val="24"/>
              </w:rPr>
            </w:pPr>
          </w:p>
        </w:tc>
      </w:tr>
    </w:tbl>
    <w:p w14:paraId="15A8C9B1" w14:textId="77777777" w:rsidR="006D07D9" w:rsidRDefault="006D07D9" w:rsidP="006173A6"/>
    <w:p w14:paraId="074E587B" w14:textId="77777777" w:rsidR="006D07D9" w:rsidRDefault="006D07D9" w:rsidP="006D07D9">
      <w:pPr>
        <w:ind w:left="360"/>
      </w:pPr>
    </w:p>
    <w:tbl>
      <w:tblPr>
        <w:tblStyle w:val="TableGrid"/>
        <w:tblpPr w:leftFromText="180" w:rightFromText="180" w:vertAnchor="text" w:horzAnchor="page" w:tblpX="1239" w:tblpY="393"/>
        <w:tblW w:w="9180" w:type="dxa"/>
        <w:tblLook w:val="04A0" w:firstRow="1" w:lastRow="0" w:firstColumn="1" w:lastColumn="0" w:noHBand="0" w:noVBand="1"/>
      </w:tblPr>
      <w:tblGrid>
        <w:gridCol w:w="3400"/>
        <w:gridCol w:w="5780"/>
      </w:tblGrid>
      <w:tr w:rsidR="003E0702" w14:paraId="34EF0ED5" w14:textId="77777777" w:rsidTr="00BD36FA">
        <w:trPr>
          <w:trHeight w:val="448"/>
        </w:trPr>
        <w:tc>
          <w:tcPr>
            <w:tcW w:w="5000" w:type="pct"/>
            <w:gridSpan w:val="2"/>
            <w:vAlign w:val="center"/>
          </w:tcPr>
          <w:p w14:paraId="24FC5812" w14:textId="77777777" w:rsidR="003E0702" w:rsidRDefault="003E0702" w:rsidP="00BD36FA">
            <w:pPr>
              <w:spacing w:before="120"/>
              <w:rPr>
                <w:b/>
                <w:bCs/>
              </w:rPr>
            </w:pPr>
            <w:r w:rsidRPr="000436CA">
              <w:rPr>
                <w:b/>
                <w:bCs/>
              </w:rPr>
              <w:t>Supervisor</w:t>
            </w:r>
          </w:p>
          <w:p w14:paraId="4ABFA378" w14:textId="5E5B7D27" w:rsidR="003E0702" w:rsidRPr="009B1152" w:rsidRDefault="003E0702" w:rsidP="00BD36FA">
            <w:pPr>
              <w:spacing w:before="120"/>
              <w:rPr>
                <w:i/>
                <w:iCs/>
                <w:sz w:val="18"/>
                <w:szCs w:val="16"/>
              </w:rPr>
            </w:pPr>
            <w:r w:rsidRPr="009B1152">
              <w:rPr>
                <w:i/>
                <w:iCs/>
                <w:sz w:val="18"/>
                <w:szCs w:val="16"/>
              </w:rPr>
              <w:t xml:space="preserve">Please delete if </w:t>
            </w:r>
            <w:r w:rsidR="000201CC">
              <w:rPr>
                <w:i/>
                <w:iCs/>
                <w:sz w:val="18"/>
                <w:szCs w:val="16"/>
              </w:rPr>
              <w:t>there is only one Supervisor</w:t>
            </w:r>
            <w:r w:rsidRPr="009B1152">
              <w:rPr>
                <w:i/>
                <w:iCs/>
                <w:sz w:val="18"/>
                <w:szCs w:val="16"/>
              </w:rPr>
              <w:t xml:space="preserve">. </w:t>
            </w:r>
            <w:r w:rsidR="007B6313">
              <w:rPr>
                <w:i/>
                <w:iCs/>
                <w:sz w:val="18"/>
                <w:szCs w:val="16"/>
              </w:rPr>
              <w:t>If there are 3 or more Supervisors, p</w:t>
            </w:r>
            <w:r w:rsidR="009B1152" w:rsidRPr="009B1152">
              <w:rPr>
                <w:i/>
                <w:iCs/>
                <w:sz w:val="18"/>
                <w:szCs w:val="16"/>
              </w:rPr>
              <w:t>lease add</w:t>
            </w:r>
            <w:r w:rsidR="007B6313">
              <w:rPr>
                <w:i/>
                <w:iCs/>
                <w:sz w:val="18"/>
                <w:szCs w:val="16"/>
              </w:rPr>
              <w:t xml:space="preserve"> more</w:t>
            </w:r>
            <w:r w:rsidR="009B1152" w:rsidRPr="009B1152">
              <w:rPr>
                <w:i/>
                <w:iCs/>
                <w:sz w:val="18"/>
                <w:szCs w:val="16"/>
              </w:rPr>
              <w:t xml:space="preserve"> table</w:t>
            </w:r>
            <w:r w:rsidR="007B6313">
              <w:rPr>
                <w:i/>
                <w:iCs/>
                <w:sz w:val="18"/>
                <w:szCs w:val="16"/>
              </w:rPr>
              <w:t>s.</w:t>
            </w:r>
          </w:p>
        </w:tc>
      </w:tr>
      <w:tr w:rsidR="003E0702" w14:paraId="7D963841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5218CBDB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Title, </w:t>
            </w:r>
            <w:r>
              <w:rPr>
                <w:rFonts w:cs="Arial"/>
                <w:szCs w:val="24"/>
              </w:rPr>
              <w:t>f</w:t>
            </w:r>
            <w:r w:rsidRPr="00003F47">
              <w:rPr>
                <w:rFonts w:cs="Arial"/>
                <w:szCs w:val="24"/>
              </w:rPr>
              <w:t xml:space="preserve">irst </w:t>
            </w:r>
            <w:r>
              <w:rPr>
                <w:rFonts w:cs="Arial"/>
                <w:szCs w:val="24"/>
              </w:rPr>
              <w:t>n</w:t>
            </w:r>
            <w:r w:rsidRPr="00003F47">
              <w:rPr>
                <w:rFonts w:cs="Arial"/>
                <w:szCs w:val="24"/>
              </w:rPr>
              <w:t>ame, SURNAME</w:t>
            </w:r>
          </w:p>
        </w:tc>
        <w:tc>
          <w:tcPr>
            <w:tcW w:w="3148" w:type="pct"/>
            <w:vAlign w:val="center"/>
          </w:tcPr>
          <w:p w14:paraId="1C517F88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E0702" w14:paraId="5D8B53E6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06F90A21" w14:textId="314D8364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szCs w:val="24"/>
              </w:rPr>
              <w:t>Position and d</w:t>
            </w:r>
            <w:r w:rsidRPr="00003F47">
              <w:rPr>
                <w:rFonts w:cs="Arial"/>
                <w:szCs w:val="24"/>
              </w:rPr>
              <w:t>iscipline</w:t>
            </w:r>
          </w:p>
        </w:tc>
        <w:tc>
          <w:tcPr>
            <w:tcW w:w="3148" w:type="pct"/>
            <w:vAlign w:val="center"/>
          </w:tcPr>
          <w:p w14:paraId="1B0658DA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E0702" w14:paraId="0B58B576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451E7AF1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Institution</w:t>
            </w:r>
          </w:p>
        </w:tc>
        <w:tc>
          <w:tcPr>
            <w:tcW w:w="3148" w:type="pct"/>
            <w:vAlign w:val="center"/>
          </w:tcPr>
          <w:p w14:paraId="3D5F47F7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E0702" w14:paraId="52367954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65362477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Telephone number</w:t>
            </w:r>
            <w:r>
              <w:rPr>
                <w:rFonts w:cs="Arial"/>
                <w:szCs w:val="24"/>
              </w:rPr>
              <w:t>(s)</w:t>
            </w:r>
          </w:p>
        </w:tc>
        <w:tc>
          <w:tcPr>
            <w:tcW w:w="3148" w:type="pct"/>
            <w:vAlign w:val="center"/>
          </w:tcPr>
          <w:p w14:paraId="6921D6B3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E0702" w14:paraId="6E3D3911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0ED95F5D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Email address</w:t>
            </w:r>
          </w:p>
        </w:tc>
        <w:tc>
          <w:tcPr>
            <w:tcW w:w="3148" w:type="pct"/>
            <w:vAlign w:val="center"/>
          </w:tcPr>
          <w:p w14:paraId="442C3014" w14:textId="77777777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E0702" w14:paraId="21F2B5BD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3DC33E28" w14:textId="666DB411" w:rsidR="003E0702" w:rsidRDefault="003E0702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Time contribution to </w:t>
            </w:r>
            <w:r>
              <w:rPr>
                <w:rFonts w:cs="Arial"/>
                <w:szCs w:val="24"/>
              </w:rPr>
              <w:t xml:space="preserve">mentoring the </w:t>
            </w:r>
            <w:r w:rsidR="0085457E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pplicant and their research project (hours/week)</w:t>
            </w:r>
          </w:p>
        </w:tc>
        <w:tc>
          <w:tcPr>
            <w:tcW w:w="3148" w:type="pct"/>
            <w:vAlign w:val="center"/>
          </w:tcPr>
          <w:p w14:paraId="06345D7A" w14:textId="77777777" w:rsidR="003E0702" w:rsidRDefault="003E0702" w:rsidP="00BD36FA">
            <w:pPr>
              <w:jc w:val="both"/>
              <w:rPr>
                <w:rFonts w:cs="Arial"/>
                <w:bCs/>
                <w:iCs/>
                <w:szCs w:val="24"/>
              </w:rPr>
            </w:pPr>
          </w:p>
        </w:tc>
      </w:tr>
    </w:tbl>
    <w:p w14:paraId="45C5A7B5" w14:textId="77777777" w:rsidR="003E0702" w:rsidRDefault="003E0702" w:rsidP="004D2110"/>
    <w:p w14:paraId="63A51D9B" w14:textId="77777777" w:rsidR="006D07D9" w:rsidRDefault="006D07D9" w:rsidP="006D07D9">
      <w:pPr>
        <w:pStyle w:val="ListParagraph"/>
      </w:pPr>
    </w:p>
    <w:tbl>
      <w:tblPr>
        <w:tblStyle w:val="TableGrid"/>
        <w:tblpPr w:leftFromText="180" w:rightFromText="180" w:vertAnchor="text" w:horzAnchor="margin" w:tblpY="-134"/>
        <w:tblW w:w="9322" w:type="dxa"/>
        <w:tblLook w:val="04A0" w:firstRow="1" w:lastRow="0" w:firstColumn="1" w:lastColumn="0" w:noHBand="0" w:noVBand="1"/>
      </w:tblPr>
      <w:tblGrid>
        <w:gridCol w:w="3367"/>
        <w:gridCol w:w="5955"/>
      </w:tblGrid>
      <w:tr w:rsidR="006D07D9" w:rsidRPr="003A7125" w14:paraId="1904630A" w14:textId="77777777" w:rsidTr="00706597">
        <w:trPr>
          <w:trHeight w:val="418"/>
        </w:trPr>
        <w:tc>
          <w:tcPr>
            <w:tcW w:w="5000" w:type="pct"/>
            <w:gridSpan w:val="2"/>
          </w:tcPr>
          <w:p w14:paraId="506DA29E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  <w:r>
              <w:rPr>
                <w:b/>
                <w:bCs/>
              </w:rPr>
              <w:lastRenderedPageBreak/>
              <w:t>Other organisations involved</w:t>
            </w:r>
          </w:p>
        </w:tc>
      </w:tr>
      <w:tr w:rsidR="006D07D9" w:rsidRPr="003A7125" w14:paraId="6D3B6D5A" w14:textId="77777777" w:rsidTr="00706597">
        <w:trPr>
          <w:trHeight w:val="1688"/>
        </w:trPr>
        <w:tc>
          <w:tcPr>
            <w:tcW w:w="1806" w:type="pct"/>
          </w:tcPr>
          <w:p w14:paraId="58582FBA" w14:textId="77777777" w:rsidR="006D07D9" w:rsidRPr="00E52015" w:rsidRDefault="006D07D9" w:rsidP="007A5FAE">
            <w:pPr>
              <w:pStyle w:val="Subheading"/>
              <w:spacing w:before="120"/>
              <w:rPr>
                <w:b w:val="0"/>
                <w:bCs/>
                <w:color w:val="auto"/>
                <w:sz w:val="24"/>
              </w:rPr>
            </w:pPr>
            <w:r w:rsidRPr="00E52015">
              <w:rPr>
                <w:b w:val="0"/>
                <w:bCs/>
                <w:color w:val="auto"/>
                <w:sz w:val="24"/>
              </w:rPr>
              <w:t>Submissions to other funding sources for this project</w:t>
            </w:r>
          </w:p>
          <w:p w14:paraId="4A2BDC25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DF21F0">
              <w:rPr>
                <w:rFonts w:cs="Arial"/>
                <w:i/>
                <w:sz w:val="18"/>
                <w:szCs w:val="18"/>
              </w:rPr>
              <w:t>List the name of the funding agency(s)</w:t>
            </w:r>
            <w:r>
              <w:rPr>
                <w:rFonts w:cs="Arial"/>
                <w:i/>
                <w:sz w:val="18"/>
                <w:szCs w:val="18"/>
              </w:rPr>
              <w:t xml:space="preserve"> and </w:t>
            </w:r>
            <w:r w:rsidRPr="00DF21F0">
              <w:rPr>
                <w:rFonts w:cs="Arial"/>
                <w:i/>
                <w:sz w:val="18"/>
                <w:szCs w:val="18"/>
              </w:rPr>
              <w:t>amount(s) re</w:t>
            </w:r>
            <w:r>
              <w:rPr>
                <w:rFonts w:cs="Arial"/>
                <w:i/>
                <w:sz w:val="18"/>
                <w:szCs w:val="18"/>
              </w:rPr>
              <w:t xml:space="preserve">quested. Include 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applications already submitted and </w:t>
            </w:r>
            <w:r>
              <w:rPr>
                <w:rFonts w:cs="Arial"/>
                <w:i/>
                <w:sz w:val="18"/>
                <w:szCs w:val="18"/>
              </w:rPr>
              <w:t>those planned to be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 submi</w:t>
            </w:r>
            <w:r>
              <w:rPr>
                <w:rFonts w:cs="Arial"/>
                <w:i/>
                <w:sz w:val="18"/>
                <w:szCs w:val="18"/>
              </w:rPr>
              <w:t>tted.</w:t>
            </w:r>
          </w:p>
        </w:tc>
        <w:tc>
          <w:tcPr>
            <w:tcW w:w="3194" w:type="pct"/>
          </w:tcPr>
          <w:p w14:paraId="0FA94EA9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</w:p>
        </w:tc>
      </w:tr>
      <w:tr w:rsidR="006D07D9" w:rsidRPr="003A7125" w14:paraId="324EC2B8" w14:textId="77777777" w:rsidTr="00706597">
        <w:trPr>
          <w:trHeight w:val="1688"/>
        </w:trPr>
        <w:tc>
          <w:tcPr>
            <w:tcW w:w="1806" w:type="pct"/>
          </w:tcPr>
          <w:p w14:paraId="1BDF0C3C" w14:textId="40AF7181" w:rsidR="006D07D9" w:rsidRDefault="00D05C63" w:rsidP="007A5FAE">
            <w:pPr>
              <w:pStyle w:val="Subheading"/>
              <w:spacing w:before="120"/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Type of research project</w:t>
            </w:r>
            <w:r w:rsidR="005B7B39">
              <w:rPr>
                <w:b w:val="0"/>
                <w:bCs/>
                <w:color w:val="auto"/>
                <w:sz w:val="24"/>
              </w:rPr>
              <w:t xml:space="preserve"> </w:t>
            </w:r>
          </w:p>
          <w:p w14:paraId="56E51B0F" w14:textId="77777777" w:rsidR="006D07D9" w:rsidRPr="009E39AB" w:rsidRDefault="006D07D9" w:rsidP="007A5FAE">
            <w:r w:rsidRPr="006F2424">
              <w:rPr>
                <w:rFonts w:cs="Arial"/>
                <w:i/>
                <w:sz w:val="18"/>
                <w:szCs w:val="18"/>
              </w:rPr>
              <w:t>If relevant, outline if this research project is a component of a larger long-term research project or is a standalone project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3194" w:type="pct"/>
          </w:tcPr>
          <w:p w14:paraId="2E4BF04F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</w:p>
        </w:tc>
      </w:tr>
    </w:tbl>
    <w:p w14:paraId="14892409" w14:textId="6C3817FA" w:rsidR="006D07D9" w:rsidRDefault="006D07D9" w:rsidP="006D07D9"/>
    <w:p w14:paraId="3EA545FA" w14:textId="77777777" w:rsidR="004F35EA" w:rsidRDefault="004F35EA" w:rsidP="00863A06">
      <w:pPr>
        <w:pStyle w:val="Heading1"/>
        <w:pBdr>
          <w:bottom w:val="single" w:sz="12" w:space="1" w:color="auto"/>
        </w:pBdr>
        <w:sectPr w:rsidR="004F35EA" w:rsidSect="00700AB1">
          <w:headerReference w:type="default" r:id="rId20"/>
          <w:pgSz w:w="11906" w:h="16838"/>
          <w:pgMar w:top="1440" w:right="1080" w:bottom="1440" w:left="1080" w:header="709" w:footer="397" w:gutter="0"/>
          <w:pgNumType w:start="2"/>
          <w:cols w:space="708"/>
          <w:docGrid w:linePitch="360"/>
        </w:sectPr>
      </w:pPr>
    </w:p>
    <w:p w14:paraId="209A3DBF" w14:textId="56F7387F" w:rsidR="004A096A" w:rsidRPr="007239EB" w:rsidRDefault="004A096A" w:rsidP="00D86097">
      <w:pPr>
        <w:pStyle w:val="Heading1"/>
        <w:numPr>
          <w:ilvl w:val="0"/>
          <w:numId w:val="8"/>
        </w:numPr>
        <w:rPr>
          <w:rFonts w:cs="Arial"/>
          <w:bCs w:val="0"/>
          <w:szCs w:val="30"/>
        </w:rPr>
      </w:pPr>
      <w:bookmarkStart w:id="5" w:name="_Toc161212555"/>
      <w:r w:rsidRPr="007239EB">
        <w:lastRenderedPageBreak/>
        <w:t>Lay</w:t>
      </w:r>
      <w:r w:rsidRPr="007239EB">
        <w:rPr>
          <w:rFonts w:cs="Arial"/>
          <w:szCs w:val="30"/>
        </w:rPr>
        <w:t xml:space="preserve"> </w:t>
      </w:r>
      <w:r w:rsidR="008A63C9">
        <w:t>s</w:t>
      </w:r>
      <w:r w:rsidRPr="007239EB">
        <w:t>ummary</w:t>
      </w:r>
      <w:bookmarkEnd w:id="5"/>
    </w:p>
    <w:p w14:paraId="583F7AF6" w14:textId="70623B04" w:rsidR="00004034" w:rsidRDefault="004A096A" w:rsidP="00E5169E">
      <w:pPr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85457E">
        <w:rPr>
          <w:rFonts w:cs="Arial"/>
          <w:b/>
          <w:bCs/>
          <w:szCs w:val="24"/>
        </w:rPr>
        <w:t>p</w:t>
      </w:r>
      <w:r w:rsidRPr="00666749">
        <w:rPr>
          <w:rFonts w:cs="Arial"/>
          <w:b/>
          <w:bCs/>
          <w:szCs w:val="24"/>
        </w:rPr>
        <w:t>lain English</w:t>
      </w:r>
      <w:r>
        <w:rPr>
          <w:rFonts w:cs="Arial"/>
          <w:szCs w:val="24"/>
        </w:rPr>
        <w:t>, provide an outline of your research</w:t>
      </w:r>
      <w:r w:rsidR="00004034">
        <w:rPr>
          <w:rFonts w:cs="Arial"/>
          <w:szCs w:val="24"/>
        </w:rPr>
        <w:t xml:space="preserve"> proposal. This should include what you will achieve (</w:t>
      </w:r>
      <w:r w:rsidR="00EE1FC5">
        <w:rPr>
          <w:rFonts w:cs="Arial"/>
          <w:szCs w:val="24"/>
        </w:rPr>
        <w:t>i.e., the</w:t>
      </w:r>
      <w:r w:rsidR="00004034">
        <w:rPr>
          <w:rFonts w:cs="Arial"/>
          <w:szCs w:val="24"/>
        </w:rPr>
        <w:t xml:space="preserve"> research aims), how you will undertake the research methodology</w:t>
      </w:r>
      <w:r w:rsidR="00EE6E0C">
        <w:rPr>
          <w:rFonts w:cs="Arial"/>
          <w:szCs w:val="24"/>
        </w:rPr>
        <w:t xml:space="preserve">, </w:t>
      </w:r>
      <w:r w:rsidR="00004034">
        <w:rPr>
          <w:rFonts w:cs="Arial"/>
          <w:szCs w:val="24"/>
        </w:rPr>
        <w:t>and why th</w:t>
      </w:r>
      <w:r w:rsidR="00EE6E0C">
        <w:rPr>
          <w:rFonts w:cs="Arial"/>
          <w:szCs w:val="24"/>
        </w:rPr>
        <w:t>e research</w:t>
      </w:r>
      <w:r w:rsidR="00004034">
        <w:rPr>
          <w:rFonts w:cs="Arial"/>
          <w:szCs w:val="24"/>
        </w:rPr>
        <w:t xml:space="preserve"> is necessary (</w:t>
      </w:r>
      <w:r w:rsidR="00EE1FC5">
        <w:rPr>
          <w:rFonts w:cs="Arial"/>
          <w:szCs w:val="24"/>
        </w:rPr>
        <w:t xml:space="preserve">e.g., </w:t>
      </w:r>
      <w:r w:rsidR="00004034">
        <w:rPr>
          <w:rFonts w:cs="Arial"/>
          <w:szCs w:val="24"/>
        </w:rPr>
        <w:t>need, predicted benefits, efficiencies, savings etc.</w:t>
      </w:r>
      <w:r w:rsidR="00EE1FC5">
        <w:rPr>
          <w:rFonts w:cs="Arial"/>
          <w:szCs w:val="24"/>
        </w:rPr>
        <w:t>)</w:t>
      </w:r>
      <w:r w:rsidR="00004034">
        <w:rPr>
          <w:rFonts w:cs="Arial"/>
          <w:szCs w:val="24"/>
        </w:rPr>
        <w:t xml:space="preserve"> for WA.</w:t>
      </w:r>
    </w:p>
    <w:p w14:paraId="165D2083" w14:textId="77777777" w:rsidR="00004034" w:rsidRDefault="00004034" w:rsidP="00E5169E">
      <w:pPr>
        <w:rPr>
          <w:rFonts w:cs="Arial"/>
          <w:szCs w:val="24"/>
        </w:rPr>
      </w:pPr>
      <w:r>
        <w:rPr>
          <w:rFonts w:cs="Arial"/>
          <w:szCs w:val="24"/>
        </w:rPr>
        <w:t>Where a Fellowship is awarded, this summary may be used for publicity purposes.</w:t>
      </w:r>
    </w:p>
    <w:p w14:paraId="0DB4FFB5" w14:textId="3B312A24" w:rsidR="00E5169E" w:rsidRDefault="00004034" w:rsidP="00E5169E">
      <w:pPr>
        <w:rPr>
          <w:rFonts w:cs="Arial"/>
          <w:szCs w:val="24"/>
        </w:rPr>
      </w:pPr>
      <w:r w:rsidRPr="006342D4">
        <w:rPr>
          <w:rFonts w:cs="Arial"/>
          <w:b/>
          <w:bCs/>
          <w:szCs w:val="24"/>
        </w:rPr>
        <w:t xml:space="preserve">(Maximum </w:t>
      </w:r>
      <w:r w:rsidR="0085457E" w:rsidRPr="006342D4">
        <w:rPr>
          <w:rFonts w:cs="Arial"/>
          <w:b/>
          <w:bCs/>
          <w:szCs w:val="24"/>
        </w:rPr>
        <w:t>half</w:t>
      </w:r>
      <w:r w:rsidRPr="006342D4">
        <w:rPr>
          <w:rFonts w:cs="Arial"/>
          <w:b/>
          <w:bCs/>
          <w:szCs w:val="24"/>
        </w:rPr>
        <w:t xml:space="preserve"> page)</w:t>
      </w:r>
      <w:r>
        <w:rPr>
          <w:rFonts w:cs="Arial"/>
          <w:szCs w:val="24"/>
        </w:rPr>
        <w:t xml:space="preserve"> </w:t>
      </w:r>
      <w:r w:rsidR="00E5169E" w:rsidRPr="00B239E1">
        <w:rPr>
          <w:rFonts w:cs="Arial"/>
          <w:szCs w:val="24"/>
        </w:rPr>
        <w:t>______________________________________________________________</w:t>
      </w:r>
      <w:r w:rsidR="00FE7755">
        <w:rPr>
          <w:rFonts w:cs="Arial"/>
          <w:szCs w:val="24"/>
        </w:rPr>
        <w:t>___________</w:t>
      </w:r>
    </w:p>
    <w:p w14:paraId="179FFE9D" w14:textId="77777777" w:rsidR="00E5169E" w:rsidRDefault="00E5169E" w:rsidP="00E5169E"/>
    <w:p w14:paraId="73C28C7B" w14:textId="2AA5043A" w:rsidR="00AB568A" w:rsidRPr="00E5169E" w:rsidRDefault="00AB568A" w:rsidP="00E5169E">
      <w:pPr>
        <w:sectPr w:rsidR="00AB568A" w:rsidRPr="00E5169E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99440B3" w14:textId="42EB4CED" w:rsidR="004A096A" w:rsidRDefault="004A096A" w:rsidP="00D86097">
      <w:pPr>
        <w:pStyle w:val="Heading1"/>
        <w:numPr>
          <w:ilvl w:val="0"/>
          <w:numId w:val="8"/>
        </w:numPr>
      </w:pPr>
      <w:bookmarkStart w:id="6" w:name="_Toc161212556"/>
      <w:r>
        <w:lastRenderedPageBreak/>
        <w:t>Aims and significance</w:t>
      </w:r>
      <w:bookmarkEnd w:id="6"/>
    </w:p>
    <w:p w14:paraId="1782C9CD" w14:textId="079E1DDE" w:rsidR="004A096A" w:rsidRDefault="004A096A" w:rsidP="004A096A">
      <w:pPr>
        <w:rPr>
          <w:rFonts w:cs="Arial"/>
          <w:szCs w:val="24"/>
        </w:rPr>
      </w:pPr>
      <w:r>
        <w:rPr>
          <w:rFonts w:cs="Arial"/>
          <w:szCs w:val="24"/>
        </w:rPr>
        <w:t xml:space="preserve">What is the research </w:t>
      </w:r>
      <w:r w:rsidR="00CC00D3">
        <w:rPr>
          <w:rFonts w:cs="Arial"/>
          <w:szCs w:val="24"/>
        </w:rPr>
        <w:t>pro</w:t>
      </w:r>
      <w:r w:rsidR="006F7D22">
        <w:rPr>
          <w:rFonts w:cs="Arial"/>
          <w:szCs w:val="24"/>
        </w:rPr>
        <w:t>ject</w:t>
      </w:r>
      <w:r w:rsidR="00CC00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setting out to achieve? </w:t>
      </w:r>
    </w:p>
    <w:p w14:paraId="5CAFDEC2" w14:textId="25A22C92" w:rsidR="00527BEE" w:rsidRDefault="004A096A" w:rsidP="00D86097">
      <w:pPr>
        <w:pStyle w:val="ListParagraph"/>
        <w:numPr>
          <w:ilvl w:val="0"/>
          <w:numId w:val="17"/>
        </w:numPr>
        <w:spacing w:after="0"/>
        <w:rPr>
          <w:rFonts w:cs="Arial"/>
          <w:szCs w:val="24"/>
        </w:rPr>
      </w:pPr>
      <w:r w:rsidRPr="00527BEE">
        <w:rPr>
          <w:rFonts w:cs="Arial"/>
          <w:szCs w:val="24"/>
        </w:rPr>
        <w:t>Describe what cancer issue the research will address and its significance in the WA context</w:t>
      </w:r>
    </w:p>
    <w:p w14:paraId="6B68D859" w14:textId="19CBD771" w:rsidR="004A096A" w:rsidRPr="00527BEE" w:rsidRDefault="004A096A" w:rsidP="00D86097">
      <w:pPr>
        <w:pStyle w:val="ListParagraph"/>
        <w:numPr>
          <w:ilvl w:val="0"/>
          <w:numId w:val="17"/>
        </w:numPr>
        <w:spacing w:after="0"/>
        <w:rPr>
          <w:rFonts w:cs="Arial"/>
          <w:szCs w:val="24"/>
        </w:rPr>
      </w:pPr>
      <w:r w:rsidRPr="00527BEE">
        <w:rPr>
          <w:rFonts w:cs="Arial"/>
          <w:szCs w:val="24"/>
        </w:rPr>
        <w:t>Outline how the research findings may assist in addressing the identified issue(s)</w:t>
      </w:r>
      <w:r w:rsidR="00B758CD">
        <w:rPr>
          <w:rFonts w:cs="Arial"/>
          <w:szCs w:val="24"/>
        </w:rPr>
        <w:t xml:space="preserve"> and d</w:t>
      </w:r>
      <w:r w:rsidRPr="00527BEE">
        <w:rPr>
          <w:rFonts w:cs="Arial"/>
          <w:szCs w:val="24"/>
        </w:rPr>
        <w:t xml:space="preserve">escribe how changes to practice may be embedded into usual business. This may be through policy, operational, workforce, advocacy or other transformational changes. Include both the short-term and longer-term benefits of the </w:t>
      </w:r>
      <w:r w:rsidR="00B758CD">
        <w:rPr>
          <w:rFonts w:cs="Arial"/>
          <w:szCs w:val="24"/>
        </w:rPr>
        <w:t>research</w:t>
      </w:r>
      <w:r w:rsidRPr="00527BEE">
        <w:rPr>
          <w:rFonts w:cs="Arial"/>
          <w:szCs w:val="24"/>
        </w:rPr>
        <w:t>.</w:t>
      </w:r>
    </w:p>
    <w:p w14:paraId="3040AD0B" w14:textId="4169EB80" w:rsidR="004A096A" w:rsidRPr="006342D4" w:rsidRDefault="00DB684B" w:rsidP="004A096A">
      <w:pPr>
        <w:spacing w:before="120"/>
        <w:rPr>
          <w:rFonts w:cs="Arial"/>
          <w:b/>
          <w:bCs/>
          <w:szCs w:val="24"/>
        </w:rPr>
      </w:pPr>
      <w:r w:rsidRPr="006342D4" w:rsidDel="00DB684B">
        <w:rPr>
          <w:rFonts w:cs="Arial"/>
          <w:b/>
          <w:bCs/>
          <w:szCs w:val="24"/>
        </w:rPr>
        <w:t xml:space="preserve"> </w:t>
      </w:r>
      <w:r w:rsidR="004A096A" w:rsidRPr="006342D4">
        <w:rPr>
          <w:rFonts w:cs="Arial"/>
          <w:b/>
          <w:bCs/>
          <w:szCs w:val="24"/>
        </w:rPr>
        <w:t xml:space="preserve">(Maximum </w:t>
      </w:r>
      <w:r w:rsidR="0085457E" w:rsidRPr="006342D4">
        <w:rPr>
          <w:rFonts w:cs="Arial"/>
          <w:b/>
          <w:bCs/>
          <w:szCs w:val="24"/>
        </w:rPr>
        <w:t>two</w:t>
      </w:r>
      <w:r w:rsidR="004A096A" w:rsidRPr="006342D4">
        <w:rPr>
          <w:rFonts w:cs="Arial"/>
          <w:b/>
          <w:bCs/>
          <w:szCs w:val="24"/>
        </w:rPr>
        <w:t xml:space="preserve"> pages)</w:t>
      </w:r>
    </w:p>
    <w:p w14:paraId="3C3B4940" w14:textId="36DA072E" w:rsidR="00E5169E" w:rsidRDefault="00E5169E" w:rsidP="00E5169E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____________________________________________________________</w:t>
      </w:r>
      <w:r w:rsidR="00FE7755">
        <w:rPr>
          <w:rFonts w:cs="Arial"/>
          <w:szCs w:val="24"/>
        </w:rPr>
        <w:t>_____________</w:t>
      </w:r>
    </w:p>
    <w:p w14:paraId="05630F42" w14:textId="77777777" w:rsidR="00E5169E" w:rsidRDefault="00E5169E" w:rsidP="00AB568A"/>
    <w:p w14:paraId="4975F650" w14:textId="6FF782D5" w:rsidR="00AB568A" w:rsidRPr="00AB568A" w:rsidRDefault="00AB568A" w:rsidP="00AB568A">
      <w:pPr>
        <w:sectPr w:rsidR="00AB568A" w:rsidRPr="00AB568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31F7157C" w14:textId="32E85ABE" w:rsidR="009F4D68" w:rsidRPr="008D45B5" w:rsidRDefault="009F4D68" w:rsidP="00D86097">
      <w:pPr>
        <w:pStyle w:val="Heading1"/>
        <w:numPr>
          <w:ilvl w:val="0"/>
          <w:numId w:val="8"/>
        </w:numPr>
        <w:rPr>
          <w:caps/>
        </w:rPr>
      </w:pPr>
      <w:bookmarkStart w:id="7" w:name="_Toc161212557"/>
      <w:r w:rsidRPr="008D45B5">
        <w:lastRenderedPageBreak/>
        <w:t xml:space="preserve">Engagement and </w:t>
      </w:r>
      <w:r w:rsidR="00207A69">
        <w:t>c</w:t>
      </w:r>
      <w:r w:rsidRPr="008D45B5">
        <w:t>ollaboration</w:t>
      </w:r>
      <w:bookmarkEnd w:id="7"/>
    </w:p>
    <w:p w14:paraId="6F000060" w14:textId="41CDDD5C" w:rsidR="009F4D68" w:rsidRDefault="009F4D68" w:rsidP="009F4D68">
      <w:pPr>
        <w:rPr>
          <w:rFonts w:cs="Arial"/>
          <w:szCs w:val="24"/>
        </w:rPr>
      </w:pPr>
      <w:r w:rsidRPr="00C0734C">
        <w:rPr>
          <w:rFonts w:cs="Arial"/>
          <w:szCs w:val="24"/>
        </w:rPr>
        <w:t>Outline collaborations with policy, operational</w:t>
      </w:r>
      <w:r>
        <w:rPr>
          <w:rFonts w:cs="Arial"/>
          <w:szCs w:val="24"/>
        </w:rPr>
        <w:t>, consumer</w:t>
      </w:r>
      <w:r w:rsidRPr="00C0734C">
        <w:rPr>
          <w:rFonts w:cs="Arial"/>
          <w:szCs w:val="24"/>
        </w:rPr>
        <w:t xml:space="preserve"> and other groups as appropriate. Include</w:t>
      </w:r>
      <w:r w:rsidR="009B165A">
        <w:rPr>
          <w:rFonts w:cs="Arial"/>
          <w:szCs w:val="24"/>
        </w:rPr>
        <w:t xml:space="preserve"> the following information</w:t>
      </w:r>
      <w:r w:rsidRPr="00C0734C">
        <w:rPr>
          <w:rFonts w:cs="Arial"/>
          <w:szCs w:val="24"/>
        </w:rPr>
        <w:t>:</w:t>
      </w:r>
    </w:p>
    <w:p w14:paraId="5DFA3015" w14:textId="699F7146" w:rsidR="00F033B2" w:rsidRPr="00F033B2" w:rsidRDefault="009F4D68" w:rsidP="00D86097">
      <w:pPr>
        <w:pStyle w:val="ListParagraph"/>
        <w:numPr>
          <w:ilvl w:val="0"/>
          <w:numId w:val="10"/>
        </w:numPr>
        <w:spacing w:after="0"/>
        <w:rPr>
          <w:rFonts w:cs="Arial"/>
          <w:szCs w:val="24"/>
        </w:rPr>
      </w:pPr>
      <w:r w:rsidRPr="00F033B2">
        <w:rPr>
          <w:szCs w:val="24"/>
        </w:rPr>
        <w:t xml:space="preserve">Nature of these collaborations and how these partnerships will assist the acquisition of new </w:t>
      </w:r>
      <w:r w:rsidR="00DA5ED2">
        <w:rPr>
          <w:szCs w:val="24"/>
        </w:rPr>
        <w:t xml:space="preserve">research </w:t>
      </w:r>
      <w:r w:rsidRPr="00F033B2">
        <w:rPr>
          <w:szCs w:val="24"/>
        </w:rPr>
        <w:t>skills and/or have assisted with framing the research questions</w:t>
      </w:r>
    </w:p>
    <w:p w14:paraId="639606BA" w14:textId="61AD47F9" w:rsidR="00F033B2" w:rsidRPr="00F033B2" w:rsidRDefault="009F4D68" w:rsidP="00D86097">
      <w:pPr>
        <w:pStyle w:val="ListParagraph"/>
        <w:numPr>
          <w:ilvl w:val="0"/>
          <w:numId w:val="10"/>
        </w:numPr>
        <w:spacing w:after="0"/>
        <w:rPr>
          <w:rFonts w:cs="Arial"/>
          <w:szCs w:val="24"/>
        </w:rPr>
      </w:pPr>
      <w:r w:rsidRPr="00F033B2">
        <w:rPr>
          <w:szCs w:val="24"/>
        </w:rPr>
        <w:t>Extent of the commitment by relevant stakeholders/decision-makers to utilise the new skills/implement research findings at the end of the funded work</w:t>
      </w:r>
    </w:p>
    <w:p w14:paraId="507ECBC1" w14:textId="4FAEFB71" w:rsidR="00EB3F25" w:rsidRDefault="00ED5BA6" w:rsidP="00EB3F25">
      <w:pPr>
        <w:pStyle w:val="ListParagraph"/>
        <w:numPr>
          <w:ilvl w:val="0"/>
          <w:numId w:val="1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9F4D68" w:rsidRPr="00EB3F25">
        <w:rPr>
          <w:rFonts w:cs="Arial"/>
          <w:szCs w:val="24"/>
        </w:rPr>
        <w:t xml:space="preserve">ow consumers </w:t>
      </w:r>
      <w:r>
        <w:rPr>
          <w:rFonts w:cs="Arial"/>
          <w:szCs w:val="24"/>
        </w:rPr>
        <w:t xml:space="preserve">have been </w:t>
      </w:r>
      <w:r w:rsidR="009F4D68" w:rsidRPr="00EB3F25">
        <w:rPr>
          <w:rFonts w:cs="Arial"/>
          <w:szCs w:val="24"/>
        </w:rPr>
        <w:t xml:space="preserve">engaged and how their views </w:t>
      </w:r>
      <w:r>
        <w:rPr>
          <w:rFonts w:cs="Arial"/>
          <w:szCs w:val="24"/>
        </w:rPr>
        <w:t xml:space="preserve">have </w:t>
      </w:r>
      <w:r w:rsidR="009F4D68" w:rsidRPr="00EB3F25">
        <w:rPr>
          <w:rFonts w:cs="Arial"/>
          <w:szCs w:val="24"/>
        </w:rPr>
        <w:t>shaped the Fellowship application</w:t>
      </w:r>
    </w:p>
    <w:p w14:paraId="38D1CD03" w14:textId="2C7F3210" w:rsidR="009F4D68" w:rsidRDefault="00ED5BA6" w:rsidP="00EB3F25">
      <w:pPr>
        <w:pStyle w:val="ListParagraph"/>
        <w:numPr>
          <w:ilvl w:val="0"/>
          <w:numId w:val="1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9F4D68" w:rsidRPr="00EB3F25">
        <w:rPr>
          <w:rFonts w:cs="Arial"/>
          <w:szCs w:val="24"/>
        </w:rPr>
        <w:t xml:space="preserve">ow consumer engagement </w:t>
      </w:r>
      <w:r>
        <w:rPr>
          <w:rFonts w:cs="Arial"/>
          <w:szCs w:val="24"/>
        </w:rPr>
        <w:t xml:space="preserve">will </w:t>
      </w:r>
      <w:r w:rsidR="009F4D68" w:rsidRPr="00EB3F25">
        <w:rPr>
          <w:rFonts w:cs="Arial"/>
          <w:szCs w:val="24"/>
        </w:rPr>
        <w:t>continue to shape</w:t>
      </w:r>
      <w:r w:rsidR="004F2008">
        <w:rPr>
          <w:rFonts w:cs="Arial"/>
          <w:szCs w:val="24"/>
        </w:rPr>
        <w:t xml:space="preserve"> and be involved in</w:t>
      </w:r>
      <w:r w:rsidR="009F4D68" w:rsidRPr="00EB3F25">
        <w:rPr>
          <w:rFonts w:cs="Arial"/>
          <w:szCs w:val="24"/>
        </w:rPr>
        <w:t xml:space="preserve"> the research</w:t>
      </w:r>
    </w:p>
    <w:p w14:paraId="4A23ADE9" w14:textId="03E8D1FA" w:rsidR="00ED5BA6" w:rsidRPr="00ED5BA6" w:rsidRDefault="00ED5BA6" w:rsidP="00ED5BA6">
      <w:pPr>
        <w:pStyle w:val="ListParagraph"/>
        <w:numPr>
          <w:ilvl w:val="0"/>
          <w:numId w:val="10"/>
        </w:numPr>
        <w:spacing w:after="0"/>
        <w:rPr>
          <w:rFonts w:cs="Arial"/>
          <w:szCs w:val="24"/>
        </w:rPr>
      </w:pPr>
      <w:r w:rsidRPr="00F033B2">
        <w:rPr>
          <w:szCs w:val="24"/>
        </w:rPr>
        <w:t xml:space="preserve">Other </w:t>
      </w:r>
      <w:r w:rsidR="006F7D22">
        <w:rPr>
          <w:szCs w:val="24"/>
        </w:rPr>
        <w:t xml:space="preserve">projects or </w:t>
      </w:r>
      <w:r w:rsidRPr="00F033B2">
        <w:rPr>
          <w:szCs w:val="24"/>
        </w:rPr>
        <w:t xml:space="preserve">programs, areas of work etc. that are interdependent with this </w:t>
      </w:r>
      <w:r>
        <w:rPr>
          <w:szCs w:val="24"/>
        </w:rPr>
        <w:t>project.</w:t>
      </w:r>
    </w:p>
    <w:p w14:paraId="63B2CF38" w14:textId="1AC06457" w:rsidR="009F4D68" w:rsidRPr="006342D4" w:rsidRDefault="009F4D68" w:rsidP="009F4D68">
      <w:pPr>
        <w:spacing w:before="120"/>
        <w:rPr>
          <w:rFonts w:cs="Arial"/>
          <w:b/>
          <w:bCs/>
          <w:szCs w:val="24"/>
        </w:rPr>
      </w:pPr>
      <w:r w:rsidRPr="006342D4">
        <w:rPr>
          <w:rFonts w:cs="Arial"/>
          <w:b/>
          <w:bCs/>
          <w:szCs w:val="24"/>
        </w:rPr>
        <w:t xml:space="preserve">(Maximum </w:t>
      </w:r>
      <w:r w:rsidR="0085457E" w:rsidRPr="006342D4">
        <w:rPr>
          <w:rFonts w:cs="Arial"/>
          <w:b/>
          <w:bCs/>
          <w:szCs w:val="24"/>
        </w:rPr>
        <w:t>one</w:t>
      </w:r>
      <w:r w:rsidRPr="006342D4">
        <w:rPr>
          <w:rFonts w:cs="Arial"/>
          <w:b/>
          <w:bCs/>
          <w:szCs w:val="24"/>
        </w:rPr>
        <w:t xml:space="preserve"> page)</w:t>
      </w:r>
    </w:p>
    <w:p w14:paraId="5DC49419" w14:textId="4BED0300" w:rsidR="009F4D68" w:rsidRDefault="009F4D68" w:rsidP="009F4D68">
      <w:pPr>
        <w:ind w:hanging="360"/>
        <w:rPr>
          <w:rFonts w:cs="Arial"/>
          <w:szCs w:val="24"/>
        </w:rPr>
      </w:pPr>
      <w:r w:rsidRPr="002A228A">
        <w:rPr>
          <w:rFonts w:cs="Arial"/>
          <w:szCs w:val="24"/>
        </w:rPr>
        <w:t>________________________________________________________________</w:t>
      </w:r>
      <w:r w:rsidR="00FE7755">
        <w:rPr>
          <w:rFonts w:cs="Arial"/>
          <w:szCs w:val="24"/>
        </w:rPr>
        <w:t>_________</w:t>
      </w:r>
    </w:p>
    <w:p w14:paraId="59726D7B" w14:textId="77777777" w:rsidR="009F4D68" w:rsidRDefault="009F4D68" w:rsidP="009F4D68">
      <w:pPr>
        <w:rPr>
          <w:rFonts w:cs="Arial"/>
          <w:szCs w:val="24"/>
        </w:rPr>
      </w:pPr>
    </w:p>
    <w:p w14:paraId="24223B1F" w14:textId="77777777" w:rsidR="005B30A3" w:rsidRDefault="005B30A3" w:rsidP="009F4D68">
      <w:pPr>
        <w:rPr>
          <w:sz w:val="22"/>
        </w:rPr>
        <w:sectPr w:rsidR="005B30A3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5042E3C3" w14:textId="24D9EE5E" w:rsidR="005B30A3" w:rsidRPr="00353EAC" w:rsidRDefault="004F0A3E" w:rsidP="00D86097">
      <w:pPr>
        <w:pStyle w:val="Heading1"/>
        <w:numPr>
          <w:ilvl w:val="0"/>
          <w:numId w:val="8"/>
        </w:numPr>
      </w:pPr>
      <w:bookmarkStart w:id="8" w:name="_Toc161212558"/>
      <w:r>
        <w:lastRenderedPageBreak/>
        <w:t>R</w:t>
      </w:r>
      <w:r w:rsidR="005B30A3" w:rsidRPr="00353EAC">
        <w:t xml:space="preserve">esearch </w:t>
      </w:r>
      <w:r w:rsidR="00F6356F">
        <w:t>p</w:t>
      </w:r>
      <w:r w:rsidR="005B30A3" w:rsidRPr="00353EAC">
        <w:t>lan</w:t>
      </w:r>
      <w:bookmarkEnd w:id="8"/>
    </w:p>
    <w:p w14:paraId="312895F8" w14:textId="67A5389D" w:rsidR="005B30A3" w:rsidRDefault="004C09A4" w:rsidP="005B30A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Please outline the research plan and include information on the following</w:t>
      </w:r>
      <w:r w:rsidR="005B30A3">
        <w:rPr>
          <w:rFonts w:cs="Arial"/>
          <w:szCs w:val="24"/>
        </w:rPr>
        <w:t>:</w:t>
      </w:r>
    </w:p>
    <w:p w14:paraId="40E23EA0" w14:textId="3F71F461" w:rsidR="00F033B2" w:rsidRPr="004C09A4" w:rsidRDefault="004C09A4" w:rsidP="004C09A4">
      <w:pPr>
        <w:pStyle w:val="ListParagraph"/>
        <w:numPr>
          <w:ilvl w:val="0"/>
          <w:numId w:val="12"/>
        </w:numPr>
        <w:spacing w:before="120"/>
        <w:rPr>
          <w:rFonts w:cs="Arial"/>
          <w:color w:val="808080"/>
          <w:szCs w:val="24"/>
        </w:rPr>
      </w:pPr>
      <w:r w:rsidRPr="004C09A4">
        <w:rPr>
          <w:rFonts w:cs="Arial"/>
          <w:szCs w:val="24"/>
        </w:rPr>
        <w:t xml:space="preserve">The research questions/objectives. </w:t>
      </w:r>
      <w:r w:rsidRPr="00905957">
        <w:rPr>
          <w:rFonts w:cs="Arial"/>
          <w:szCs w:val="24"/>
        </w:rPr>
        <w:t xml:space="preserve">Ensure objectives are </w:t>
      </w:r>
      <w:r w:rsidR="00464B0C">
        <w:rPr>
          <w:rFonts w:cs="Arial"/>
          <w:szCs w:val="24"/>
        </w:rPr>
        <w:t>SMART (</w:t>
      </w:r>
      <w:r w:rsidRPr="00905957">
        <w:rPr>
          <w:rFonts w:cs="Arial"/>
          <w:szCs w:val="24"/>
        </w:rPr>
        <w:t>specific, measurable, attainable, relevant and time bound</w:t>
      </w:r>
      <w:r w:rsidR="00464B0C">
        <w:rPr>
          <w:rFonts w:cs="Arial"/>
          <w:szCs w:val="24"/>
        </w:rPr>
        <w:t>)</w:t>
      </w:r>
    </w:p>
    <w:p w14:paraId="2A88198F" w14:textId="5893B166" w:rsidR="00F033B2" w:rsidRPr="00F033B2" w:rsidRDefault="005B30A3" w:rsidP="00D86097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 w:rsidRPr="00F033B2">
        <w:rPr>
          <w:rFonts w:cs="Arial"/>
          <w:szCs w:val="24"/>
        </w:rPr>
        <w:t>Methodology, including techniques, target group(s), a realistic sample size and measures to be used</w:t>
      </w:r>
    </w:p>
    <w:p w14:paraId="15F57A89" w14:textId="2E92B909" w:rsidR="004C09A4" w:rsidRDefault="005B30A3" w:rsidP="0008044E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 w:rsidRPr="004C09A4">
        <w:rPr>
          <w:rFonts w:cs="Arial"/>
          <w:szCs w:val="24"/>
        </w:rPr>
        <w:t xml:space="preserve">All approvals that will be required before the research project can proceed </w:t>
      </w:r>
      <w:r w:rsidR="00BB4FF1">
        <w:rPr>
          <w:rFonts w:cs="Arial"/>
          <w:szCs w:val="24"/>
        </w:rPr>
        <w:t>(</w:t>
      </w:r>
      <w:r w:rsidRPr="004C09A4">
        <w:rPr>
          <w:rFonts w:cs="Arial"/>
          <w:szCs w:val="24"/>
        </w:rPr>
        <w:t>e.g.</w:t>
      </w:r>
      <w:r w:rsidR="00BB4FF1">
        <w:rPr>
          <w:rFonts w:cs="Arial"/>
          <w:szCs w:val="24"/>
        </w:rPr>
        <w:t>,</w:t>
      </w:r>
      <w:r w:rsidRPr="004C09A4">
        <w:rPr>
          <w:rFonts w:cs="Arial"/>
          <w:szCs w:val="24"/>
        </w:rPr>
        <w:t xml:space="preserve"> ethics and governance approvals and intellectual property agreements etc.</w:t>
      </w:r>
      <w:r w:rsidR="00BB4FF1">
        <w:rPr>
          <w:rFonts w:cs="Arial"/>
          <w:szCs w:val="24"/>
        </w:rPr>
        <w:t>)</w:t>
      </w:r>
      <w:r w:rsidRPr="004C09A4">
        <w:rPr>
          <w:rFonts w:cs="Arial"/>
          <w:szCs w:val="24"/>
        </w:rPr>
        <w:t xml:space="preserve">  </w:t>
      </w:r>
    </w:p>
    <w:p w14:paraId="472F9F75" w14:textId="35D3BDF8" w:rsidR="00F033B2" w:rsidRDefault="005B30A3" w:rsidP="0008044E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 w:rsidRPr="004C09A4">
        <w:rPr>
          <w:rFonts w:cs="Arial"/>
          <w:szCs w:val="24"/>
        </w:rPr>
        <w:t>Milestones against the project’s timeline</w:t>
      </w:r>
      <w:r w:rsidR="006F7D22">
        <w:rPr>
          <w:rFonts w:cs="Arial"/>
          <w:szCs w:val="24"/>
        </w:rPr>
        <w:t xml:space="preserve"> (please </w:t>
      </w:r>
      <w:r w:rsidR="00BB4FF1">
        <w:rPr>
          <w:rFonts w:cs="Arial"/>
          <w:szCs w:val="24"/>
        </w:rPr>
        <w:t xml:space="preserve">see </w:t>
      </w:r>
      <w:r w:rsidR="006F7D22">
        <w:rPr>
          <w:rFonts w:cs="Arial"/>
          <w:szCs w:val="24"/>
        </w:rPr>
        <w:t>the table below)</w:t>
      </w:r>
      <w:r w:rsidRPr="004C09A4">
        <w:rPr>
          <w:rFonts w:cs="Arial"/>
          <w:szCs w:val="24"/>
        </w:rPr>
        <w:t xml:space="preserve">. </w:t>
      </w:r>
      <w:r w:rsidR="00BB4FF1">
        <w:rPr>
          <w:rFonts w:cs="Arial"/>
          <w:szCs w:val="24"/>
        </w:rPr>
        <w:t>The</w:t>
      </w:r>
      <w:r w:rsidRPr="004C09A4">
        <w:rPr>
          <w:rFonts w:cs="Arial"/>
          <w:szCs w:val="24"/>
        </w:rPr>
        <w:t xml:space="preserve"> timeline </w:t>
      </w:r>
      <w:r w:rsidR="00BB4FF1">
        <w:rPr>
          <w:rFonts w:cs="Arial"/>
          <w:szCs w:val="24"/>
        </w:rPr>
        <w:t>must</w:t>
      </w:r>
      <w:r w:rsidRPr="004C09A4">
        <w:rPr>
          <w:rFonts w:cs="Arial"/>
          <w:szCs w:val="24"/>
        </w:rPr>
        <w:t xml:space="preserve"> include an allocation of time for relevant approvals, data collection, analysis and report writing, and that although the Fellowship is awarded in </w:t>
      </w:r>
      <w:r w:rsidR="00921A5B" w:rsidRPr="004C09A4">
        <w:rPr>
          <w:rFonts w:cs="Arial"/>
          <w:szCs w:val="24"/>
        </w:rPr>
        <w:t>August</w:t>
      </w:r>
      <w:r w:rsidRPr="004C09A4">
        <w:rPr>
          <w:rFonts w:cs="Arial"/>
          <w:szCs w:val="24"/>
        </w:rPr>
        <w:t xml:space="preserve">, it begins in </w:t>
      </w:r>
      <w:r w:rsidR="00A651A7" w:rsidRPr="004C09A4">
        <w:rPr>
          <w:rFonts w:cs="Arial"/>
          <w:szCs w:val="24"/>
        </w:rPr>
        <w:t xml:space="preserve">February </w:t>
      </w:r>
      <w:r w:rsidRPr="004C09A4">
        <w:rPr>
          <w:rFonts w:cs="Arial"/>
          <w:szCs w:val="24"/>
        </w:rPr>
        <w:t>of the following year for a duration of 12</w:t>
      </w:r>
      <w:r w:rsidR="0051552A" w:rsidRPr="004C09A4">
        <w:rPr>
          <w:rFonts w:cs="Arial"/>
          <w:szCs w:val="24"/>
        </w:rPr>
        <w:t xml:space="preserve"> </w:t>
      </w:r>
      <w:r w:rsidRPr="004C09A4">
        <w:rPr>
          <w:rFonts w:cs="Arial"/>
          <w:szCs w:val="24"/>
        </w:rPr>
        <w:t xml:space="preserve">months. </w:t>
      </w:r>
    </w:p>
    <w:p w14:paraId="3F3ED0FB" w14:textId="3405C34A" w:rsidR="000327CE" w:rsidRPr="004C09A4" w:rsidRDefault="000327CE" w:rsidP="0008044E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Your </w:t>
      </w:r>
      <w:r w:rsidR="003468A3">
        <w:rPr>
          <w:rFonts w:cs="Arial"/>
          <w:szCs w:val="24"/>
        </w:rPr>
        <w:t xml:space="preserve">contribution to the research plan, including specific </w:t>
      </w:r>
      <w:r w:rsidR="00EF0686">
        <w:rPr>
          <w:rFonts w:cs="Arial"/>
          <w:szCs w:val="24"/>
        </w:rPr>
        <w:t>responsibilities towards the development of the research questions/objectives,</w:t>
      </w:r>
      <w:r w:rsidR="00D04721">
        <w:rPr>
          <w:rFonts w:cs="Arial"/>
          <w:szCs w:val="24"/>
        </w:rPr>
        <w:t xml:space="preserve"> methodology and outcomes</w:t>
      </w:r>
    </w:p>
    <w:p w14:paraId="59A9AE9E" w14:textId="305DD041" w:rsidR="00C4592C" w:rsidRPr="006F7D22" w:rsidRDefault="00C4592C" w:rsidP="00D86097">
      <w:pPr>
        <w:pStyle w:val="ListParagraph"/>
        <w:numPr>
          <w:ilvl w:val="0"/>
          <w:numId w:val="12"/>
        </w:numPr>
        <w:spacing w:after="0"/>
        <w:rPr>
          <w:rFonts w:cs="Arial"/>
          <w:szCs w:val="24"/>
        </w:rPr>
      </w:pPr>
      <w:r w:rsidRPr="00F033B2">
        <w:rPr>
          <w:rFonts w:cs="Arial"/>
        </w:rPr>
        <w:t xml:space="preserve">Role of the </w:t>
      </w:r>
      <w:r w:rsidR="00AE269D">
        <w:rPr>
          <w:rFonts w:cs="Arial"/>
        </w:rPr>
        <w:t>S</w:t>
      </w:r>
      <w:r w:rsidRPr="00F033B2">
        <w:rPr>
          <w:rFonts w:cs="Arial"/>
        </w:rPr>
        <w:t>upervisor</w:t>
      </w:r>
      <w:r w:rsidR="0047666D">
        <w:rPr>
          <w:rFonts w:cs="Arial"/>
        </w:rPr>
        <w:t>(s)</w:t>
      </w:r>
      <w:r w:rsidRPr="00F033B2">
        <w:rPr>
          <w:rFonts w:cs="Arial"/>
        </w:rPr>
        <w:t xml:space="preserve"> in the research plan and the time allocated to mentoring duties.</w:t>
      </w:r>
    </w:p>
    <w:p w14:paraId="78C465EE" w14:textId="004DD4A8" w:rsidR="006F7D22" w:rsidRDefault="006F7D22" w:rsidP="006F7D22">
      <w:pPr>
        <w:spacing w:after="0"/>
        <w:rPr>
          <w:rFonts w:cs="Arial"/>
          <w:szCs w:val="24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7088"/>
        <w:gridCol w:w="2438"/>
      </w:tblGrid>
      <w:tr w:rsidR="006F7D22" w14:paraId="2EE05049" w14:textId="77777777" w:rsidTr="00250CB4">
        <w:trPr>
          <w:trHeight w:val="249"/>
        </w:trPr>
        <w:tc>
          <w:tcPr>
            <w:tcW w:w="7088" w:type="dxa"/>
            <w:shd w:val="clear" w:color="auto" w:fill="D9D9D9" w:themeFill="background1" w:themeFillShade="D9"/>
          </w:tcPr>
          <w:p w14:paraId="4642537C" w14:textId="77777777" w:rsidR="006F7D22" w:rsidRPr="00F62331" w:rsidRDefault="006F7D22" w:rsidP="00250CB4">
            <w:pPr>
              <w:rPr>
                <w:rFonts w:cs="Arial"/>
                <w:b/>
                <w:szCs w:val="24"/>
              </w:rPr>
            </w:pPr>
            <w:r w:rsidRPr="00F62331">
              <w:rPr>
                <w:rFonts w:cs="Arial"/>
                <w:b/>
                <w:szCs w:val="24"/>
              </w:rPr>
              <w:t>Milestones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98999DB" w14:textId="77777777" w:rsidR="006F7D22" w:rsidRPr="00F62331" w:rsidRDefault="006F7D22" w:rsidP="00250CB4">
            <w:pPr>
              <w:rPr>
                <w:rFonts w:cs="Arial"/>
                <w:b/>
                <w:szCs w:val="24"/>
              </w:rPr>
            </w:pPr>
            <w:r w:rsidRPr="00F62331">
              <w:rPr>
                <w:rFonts w:cs="Arial"/>
                <w:b/>
                <w:szCs w:val="24"/>
              </w:rPr>
              <w:t>Timeline</w:t>
            </w:r>
          </w:p>
        </w:tc>
      </w:tr>
      <w:tr w:rsidR="006F7D22" w:rsidRPr="00F62331" w14:paraId="7869029E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6E74BF62" w14:textId="77777777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1. Fellowship award date</w:t>
            </w:r>
          </w:p>
        </w:tc>
        <w:tc>
          <w:tcPr>
            <w:tcW w:w="2438" w:type="dxa"/>
            <w:vAlign w:val="center"/>
          </w:tcPr>
          <w:p w14:paraId="0FDEFBA8" w14:textId="77777777" w:rsidR="006F7D22" w:rsidRPr="002551AA" w:rsidRDefault="006F7D22" w:rsidP="00250CB4">
            <w:pPr>
              <w:rPr>
                <w:rFonts w:cs="Arial"/>
              </w:rPr>
            </w:pPr>
            <w:r>
              <w:rPr>
                <w:rFonts w:cs="Arial"/>
              </w:rPr>
              <w:t>October</w:t>
            </w:r>
            <w:r w:rsidRPr="008E643F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  <w:tr w:rsidR="006F7D22" w:rsidRPr="00F62331" w14:paraId="6D3DF614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6F965624" w14:textId="77777777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2. Institutional/HREC/Governance approvals</w:t>
            </w:r>
          </w:p>
        </w:tc>
        <w:tc>
          <w:tcPr>
            <w:tcW w:w="2438" w:type="dxa"/>
            <w:vAlign w:val="center"/>
          </w:tcPr>
          <w:p w14:paraId="75738EE6" w14:textId="77777777" w:rsidR="006F7D22" w:rsidRPr="002551AA" w:rsidRDefault="006F7D22" w:rsidP="00250CB4">
            <w:pPr>
              <w:rPr>
                <w:rFonts w:cs="Arial"/>
              </w:rPr>
            </w:pPr>
            <w:r>
              <w:rPr>
                <w:rFonts w:cs="Arial"/>
              </w:rPr>
              <w:t>2 February 2025</w:t>
            </w:r>
          </w:p>
        </w:tc>
      </w:tr>
      <w:tr w:rsidR="006F7D22" w:rsidRPr="00F62331" w14:paraId="3E1F5A27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7D164616" w14:textId="77777777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3. Fellowship start date</w:t>
            </w:r>
          </w:p>
        </w:tc>
        <w:tc>
          <w:tcPr>
            <w:tcW w:w="2438" w:type="dxa"/>
            <w:vAlign w:val="center"/>
          </w:tcPr>
          <w:p w14:paraId="5A8BBEB0" w14:textId="77777777" w:rsidR="006F7D22" w:rsidRPr="002551AA" w:rsidRDefault="006F7D22" w:rsidP="00250CB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2551AA">
              <w:rPr>
                <w:rFonts w:cs="Arial"/>
              </w:rPr>
              <w:t xml:space="preserve"> February 202</w:t>
            </w:r>
            <w:r>
              <w:rPr>
                <w:rFonts w:cs="Arial"/>
              </w:rPr>
              <w:t>5</w:t>
            </w:r>
          </w:p>
        </w:tc>
      </w:tr>
      <w:tr w:rsidR="006F7D22" w:rsidRPr="00F62331" w14:paraId="649039DC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53D25971" w14:textId="098B704C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7076F4">
              <w:rPr>
                <w:rFonts w:cs="Arial"/>
              </w:rPr>
              <w:t xml:space="preserve">. Progress </w:t>
            </w:r>
            <w:r w:rsidR="0085457E">
              <w:rPr>
                <w:rFonts w:cs="Arial"/>
              </w:rPr>
              <w:t>r</w:t>
            </w:r>
            <w:r w:rsidRPr="007076F4">
              <w:rPr>
                <w:rFonts w:cs="Arial"/>
              </w:rPr>
              <w:t xml:space="preserve">eport submitted to the </w:t>
            </w:r>
            <w:r>
              <w:rPr>
                <w:rFonts w:cs="Arial"/>
              </w:rPr>
              <w:t>Department of Health’s Cancer Network</w:t>
            </w:r>
          </w:p>
        </w:tc>
        <w:tc>
          <w:tcPr>
            <w:tcW w:w="2438" w:type="dxa"/>
            <w:vAlign w:val="center"/>
          </w:tcPr>
          <w:p w14:paraId="47BE24A2" w14:textId="77777777" w:rsidR="006F7D22" w:rsidRPr="00D24399" w:rsidRDefault="006F7D22" w:rsidP="00250CB4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1 August 2025</w:t>
            </w:r>
          </w:p>
        </w:tc>
      </w:tr>
      <w:tr w:rsidR="006F7D22" w:rsidRPr="00F62331" w14:paraId="139D290D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0C08930D" w14:textId="77777777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7076F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Fellowship</w:t>
            </w:r>
            <w:r w:rsidRPr="007076F4">
              <w:rPr>
                <w:rFonts w:cs="Arial"/>
              </w:rPr>
              <w:t xml:space="preserve"> end date</w:t>
            </w:r>
          </w:p>
        </w:tc>
        <w:tc>
          <w:tcPr>
            <w:tcW w:w="2438" w:type="dxa"/>
            <w:vAlign w:val="center"/>
          </w:tcPr>
          <w:p w14:paraId="3FFE234D" w14:textId="77777777" w:rsidR="006F7D22" w:rsidRPr="002551AA" w:rsidRDefault="006F7D22" w:rsidP="00250CB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551AA">
              <w:rPr>
                <w:rFonts w:cs="Arial"/>
              </w:rPr>
              <w:t xml:space="preserve"> February 202</w:t>
            </w:r>
            <w:r>
              <w:rPr>
                <w:rFonts w:cs="Arial"/>
              </w:rPr>
              <w:t>6</w:t>
            </w:r>
          </w:p>
        </w:tc>
      </w:tr>
      <w:tr w:rsidR="006F7D22" w:rsidRPr="00F62331" w14:paraId="4144C830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0F3C96AA" w14:textId="77777777" w:rsidR="006F7D22" w:rsidRPr="007076F4" w:rsidRDefault="006F7D22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7076F4">
              <w:rPr>
                <w:rFonts w:cs="Arial"/>
              </w:rPr>
              <w:t xml:space="preserve">. Final </w:t>
            </w:r>
            <w:r>
              <w:rPr>
                <w:rFonts w:cs="Arial"/>
              </w:rPr>
              <w:t>r</w:t>
            </w:r>
            <w:r w:rsidRPr="007076F4">
              <w:rPr>
                <w:rFonts w:cs="Arial"/>
              </w:rPr>
              <w:t xml:space="preserve">eport, </w:t>
            </w:r>
            <w:r>
              <w:rPr>
                <w:rFonts w:cs="Arial"/>
              </w:rPr>
              <w:t>f</w:t>
            </w:r>
            <w:r w:rsidRPr="007076F4">
              <w:rPr>
                <w:rFonts w:cs="Arial"/>
              </w:rPr>
              <w:t xml:space="preserve">inancial </w:t>
            </w:r>
            <w:r>
              <w:rPr>
                <w:rFonts w:cs="Arial"/>
              </w:rPr>
              <w:t>a</w:t>
            </w:r>
            <w:r w:rsidRPr="007076F4">
              <w:rPr>
                <w:rFonts w:cs="Arial"/>
              </w:rPr>
              <w:t xml:space="preserve">cquittal and WACOG presentation </w:t>
            </w:r>
          </w:p>
        </w:tc>
        <w:tc>
          <w:tcPr>
            <w:tcW w:w="2438" w:type="dxa"/>
            <w:vAlign w:val="center"/>
          </w:tcPr>
          <w:p w14:paraId="226CC16A" w14:textId="77777777" w:rsidR="006F7D22" w:rsidRPr="002551AA" w:rsidRDefault="006F7D22" w:rsidP="00250CB4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Pr="00777A16">
              <w:rPr>
                <w:rFonts w:cs="Arial"/>
              </w:rPr>
              <w:t xml:space="preserve"> March 202</w:t>
            </w:r>
            <w:r>
              <w:rPr>
                <w:rFonts w:cs="Arial"/>
              </w:rPr>
              <w:t>6</w:t>
            </w:r>
          </w:p>
        </w:tc>
      </w:tr>
    </w:tbl>
    <w:p w14:paraId="44E3DC6A" w14:textId="77777777" w:rsidR="006F7D22" w:rsidRPr="006F7D22" w:rsidRDefault="006F7D22" w:rsidP="006F7D22">
      <w:pPr>
        <w:spacing w:after="0"/>
        <w:rPr>
          <w:rFonts w:cs="Arial"/>
          <w:szCs w:val="24"/>
        </w:rPr>
      </w:pPr>
    </w:p>
    <w:p w14:paraId="34421E05" w14:textId="6E84EB57" w:rsidR="004C09A4" w:rsidRPr="000D7918" w:rsidRDefault="005B30A3" w:rsidP="007239EB">
      <w:pPr>
        <w:spacing w:before="120"/>
        <w:rPr>
          <w:rFonts w:cs="Arial"/>
          <w:b/>
          <w:bCs/>
          <w:szCs w:val="24"/>
        </w:rPr>
      </w:pPr>
      <w:r w:rsidRPr="000D7918">
        <w:rPr>
          <w:rFonts w:cs="Arial"/>
          <w:b/>
          <w:bCs/>
          <w:szCs w:val="24"/>
        </w:rPr>
        <w:t xml:space="preserve"> (Maximum </w:t>
      </w:r>
      <w:r w:rsidR="0085457E" w:rsidRPr="000D7918">
        <w:rPr>
          <w:rFonts w:cs="Arial"/>
          <w:b/>
          <w:bCs/>
          <w:szCs w:val="24"/>
        </w:rPr>
        <w:t>four</w:t>
      </w:r>
      <w:r w:rsidRPr="000D7918">
        <w:rPr>
          <w:rFonts w:cs="Arial"/>
          <w:b/>
          <w:bCs/>
          <w:szCs w:val="24"/>
        </w:rPr>
        <w:t xml:space="preserve"> pages)</w:t>
      </w:r>
    </w:p>
    <w:p w14:paraId="0B970249" w14:textId="2743E9E9" w:rsidR="005B30A3" w:rsidRPr="007239EB" w:rsidRDefault="005B30A3" w:rsidP="007239EB">
      <w:pPr>
        <w:spacing w:before="120"/>
        <w:rPr>
          <w:rFonts w:cs="Arial"/>
          <w:color w:val="808080"/>
          <w:szCs w:val="24"/>
        </w:rPr>
      </w:pPr>
      <w:r w:rsidRPr="00003F47">
        <w:rPr>
          <w:rFonts w:cs="Arial"/>
          <w:szCs w:val="24"/>
        </w:rPr>
        <w:t>___________________________________________________</w:t>
      </w:r>
      <w:r w:rsidR="000D7918">
        <w:rPr>
          <w:rFonts w:cs="Arial"/>
          <w:szCs w:val="24"/>
        </w:rPr>
        <w:t>______________________</w:t>
      </w:r>
    </w:p>
    <w:p w14:paraId="5839D1F8" w14:textId="2A592A2E" w:rsidR="00B46601" w:rsidRDefault="00B46601" w:rsidP="005B30A3">
      <w:pPr>
        <w:sectPr w:rsidR="00B46601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651B6327" w14:textId="05EFD6C1" w:rsidR="007239EB" w:rsidRPr="007076F4" w:rsidRDefault="007239EB" w:rsidP="00D86097">
      <w:pPr>
        <w:pStyle w:val="Heading1"/>
        <w:numPr>
          <w:ilvl w:val="0"/>
          <w:numId w:val="8"/>
        </w:numPr>
      </w:pPr>
      <w:bookmarkStart w:id="9" w:name="_Toc161212559"/>
      <w:r w:rsidRPr="007076F4">
        <w:lastRenderedPageBreak/>
        <w:t>Innovation and implementation</w:t>
      </w:r>
      <w:bookmarkEnd w:id="9"/>
      <w:r w:rsidRPr="007076F4">
        <w:t xml:space="preserve"> </w:t>
      </w:r>
    </w:p>
    <w:p w14:paraId="66B7BCA3" w14:textId="77777777" w:rsidR="007239EB" w:rsidRPr="007076F4" w:rsidRDefault="007239EB" w:rsidP="007239EB">
      <w:pPr>
        <w:spacing w:after="0"/>
        <w:rPr>
          <w:rFonts w:cs="Arial"/>
          <w:szCs w:val="24"/>
        </w:rPr>
      </w:pPr>
    </w:p>
    <w:p w14:paraId="73BD7107" w14:textId="3F0F5AA9" w:rsidR="007239EB" w:rsidRDefault="007239EB" w:rsidP="00FF0855">
      <w:pPr>
        <w:pStyle w:val="ListParagraph"/>
        <w:numPr>
          <w:ilvl w:val="0"/>
          <w:numId w:val="15"/>
        </w:numPr>
        <w:spacing w:after="0"/>
        <w:rPr>
          <w:rFonts w:cs="Arial"/>
          <w:szCs w:val="24"/>
        </w:rPr>
      </w:pPr>
      <w:r w:rsidRPr="00F033B2">
        <w:rPr>
          <w:rFonts w:cs="Arial"/>
          <w:szCs w:val="24"/>
        </w:rPr>
        <w:t>Describe how the proposed research is innovative</w:t>
      </w:r>
      <w:r w:rsidR="003B7D1D">
        <w:rPr>
          <w:rFonts w:cs="Arial"/>
          <w:szCs w:val="24"/>
        </w:rPr>
        <w:t xml:space="preserve"> and novel</w:t>
      </w:r>
      <w:r w:rsidR="00FF0855">
        <w:rPr>
          <w:rFonts w:cs="Arial"/>
          <w:szCs w:val="24"/>
        </w:rPr>
        <w:t>. Please d</w:t>
      </w:r>
      <w:r w:rsidRPr="00FF0855">
        <w:rPr>
          <w:rFonts w:cs="Arial"/>
          <w:szCs w:val="24"/>
        </w:rPr>
        <w:t>iscuss the unique characteristics that distinguishes this project from similar or related research in this area.</w:t>
      </w:r>
    </w:p>
    <w:p w14:paraId="6386E24A" w14:textId="77777777" w:rsidR="00443A93" w:rsidRDefault="00443A93" w:rsidP="00443A93">
      <w:pPr>
        <w:pStyle w:val="ListParagraph"/>
        <w:numPr>
          <w:ilvl w:val="0"/>
          <w:numId w:val="15"/>
        </w:numPr>
        <w:spacing w:after="0"/>
        <w:rPr>
          <w:rFonts w:cs="Arial"/>
          <w:szCs w:val="24"/>
        </w:rPr>
      </w:pPr>
      <w:r w:rsidRPr="00F033B2">
        <w:rPr>
          <w:rFonts w:cs="Arial"/>
          <w:szCs w:val="24"/>
        </w:rPr>
        <w:t>If the proposal includes establishment of new clinical services, outline how the service intends to be self-sufficient beyond the life of the Fellowship.</w:t>
      </w:r>
    </w:p>
    <w:p w14:paraId="60EF08CF" w14:textId="77777777" w:rsidR="00443A93" w:rsidRPr="00FF0855" w:rsidRDefault="00443A93" w:rsidP="00443A93">
      <w:pPr>
        <w:pStyle w:val="ListParagraph"/>
        <w:spacing w:after="0"/>
        <w:rPr>
          <w:rFonts w:cs="Arial"/>
          <w:szCs w:val="24"/>
        </w:rPr>
      </w:pPr>
    </w:p>
    <w:p w14:paraId="0F78DA36" w14:textId="0803560B" w:rsidR="007239EB" w:rsidRPr="0020358A" w:rsidRDefault="007239EB" w:rsidP="007239EB">
      <w:pPr>
        <w:spacing w:before="120"/>
        <w:rPr>
          <w:rFonts w:cs="Arial"/>
          <w:b/>
          <w:bCs/>
          <w:szCs w:val="24"/>
        </w:rPr>
      </w:pPr>
      <w:r w:rsidRPr="0020358A">
        <w:rPr>
          <w:rFonts w:cs="Arial"/>
          <w:b/>
          <w:bCs/>
          <w:szCs w:val="24"/>
        </w:rPr>
        <w:t xml:space="preserve">(Maximum </w:t>
      </w:r>
      <w:r w:rsidR="0085457E" w:rsidRPr="0020358A">
        <w:rPr>
          <w:rFonts w:cs="Arial"/>
          <w:b/>
          <w:bCs/>
          <w:szCs w:val="24"/>
        </w:rPr>
        <w:t>one</w:t>
      </w:r>
      <w:r w:rsidRPr="0020358A">
        <w:rPr>
          <w:rFonts w:cs="Arial"/>
          <w:b/>
          <w:bCs/>
          <w:szCs w:val="24"/>
        </w:rPr>
        <w:t xml:space="preserve"> page)</w:t>
      </w:r>
    </w:p>
    <w:p w14:paraId="2A580603" w14:textId="655A42C7" w:rsidR="007239EB" w:rsidRDefault="007239EB" w:rsidP="007239EB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__________________________________________________________________</w:t>
      </w:r>
      <w:r w:rsidR="0020358A">
        <w:rPr>
          <w:rFonts w:cs="Arial"/>
          <w:szCs w:val="24"/>
        </w:rPr>
        <w:t>_______</w:t>
      </w:r>
    </w:p>
    <w:p w14:paraId="0DEB6401" w14:textId="77777777" w:rsidR="007239EB" w:rsidRDefault="007239EB" w:rsidP="007239EB"/>
    <w:p w14:paraId="1A6835B6" w14:textId="1F706EB8" w:rsidR="00716B38" w:rsidRDefault="00716B38">
      <w:pPr>
        <w:spacing w:after="0"/>
      </w:pPr>
      <w:r>
        <w:br w:type="page"/>
      </w:r>
    </w:p>
    <w:p w14:paraId="7249F62C" w14:textId="037DEA92" w:rsidR="004F0265" w:rsidRDefault="00FC53E4" w:rsidP="007F7336">
      <w:pPr>
        <w:pStyle w:val="Heading1"/>
      </w:pPr>
      <w:bookmarkStart w:id="10" w:name="_Toc126650242"/>
      <w:bookmarkStart w:id="11" w:name="_Toc161212560"/>
      <w:r>
        <w:lastRenderedPageBreak/>
        <w:t xml:space="preserve">7. </w:t>
      </w:r>
      <w:r w:rsidR="00927277">
        <w:t>Experience and c</w:t>
      </w:r>
      <w:r>
        <w:t>areer development</w:t>
      </w:r>
      <w:bookmarkEnd w:id="10"/>
      <w:bookmarkEnd w:id="11"/>
    </w:p>
    <w:p w14:paraId="6096F2A8" w14:textId="0379CA13" w:rsidR="004A096A" w:rsidRDefault="004A096A" w:rsidP="00FC53E4">
      <w:r>
        <w:t>How will this Fellowship assist your career?</w:t>
      </w:r>
    </w:p>
    <w:p w14:paraId="787C24B0" w14:textId="762B3774" w:rsidR="00D5249E" w:rsidRDefault="00D5249E" w:rsidP="00D86097">
      <w:pPr>
        <w:pStyle w:val="ListParagraph"/>
        <w:numPr>
          <w:ilvl w:val="0"/>
          <w:numId w:val="16"/>
        </w:numPr>
      </w:pPr>
      <w:r>
        <w:t>Describe your</w:t>
      </w:r>
      <w:r w:rsidR="00927277">
        <w:t xml:space="preserve"> expertise and experience and how this will support the proposed </w:t>
      </w:r>
      <w:r w:rsidR="003B2989">
        <w:t>research plan</w:t>
      </w:r>
      <w:r w:rsidR="007E31EB">
        <w:t>.</w:t>
      </w:r>
    </w:p>
    <w:p w14:paraId="356B8DF0" w14:textId="6CF7C637" w:rsidR="00F033B2" w:rsidRDefault="004A096A" w:rsidP="00D86097">
      <w:pPr>
        <w:pStyle w:val="ListParagraph"/>
        <w:numPr>
          <w:ilvl w:val="0"/>
          <w:numId w:val="16"/>
        </w:numPr>
      </w:pPr>
      <w:r w:rsidRPr="00E5169E">
        <w:t xml:space="preserve">Describe your goals for your </w:t>
      </w:r>
      <w:r>
        <w:t xml:space="preserve">clinical and/or </w:t>
      </w:r>
      <w:r w:rsidRPr="00E5169E">
        <w:t>research career and how this Fellowship would assist in achieving these</w:t>
      </w:r>
      <w:r w:rsidR="00F033B2">
        <w:t>.</w:t>
      </w:r>
    </w:p>
    <w:p w14:paraId="7A1FBF38" w14:textId="77777777" w:rsidR="00F033B2" w:rsidRPr="004E298B" w:rsidRDefault="00F033B2" w:rsidP="00D86097">
      <w:pPr>
        <w:pStyle w:val="ListParagraph"/>
        <w:numPr>
          <w:ilvl w:val="0"/>
          <w:numId w:val="16"/>
        </w:numPr>
      </w:pPr>
      <w:r w:rsidRPr="00E5169E">
        <w:t>Outline the</w:t>
      </w:r>
      <w:r w:rsidRPr="00F033B2">
        <w:rPr>
          <w:rFonts w:cs="Arial"/>
          <w:szCs w:val="24"/>
        </w:rPr>
        <w:t xml:space="preserve"> hospital duties that you intend to retain (if any) during the Fellowship year </w:t>
      </w:r>
    </w:p>
    <w:p w14:paraId="707BB0F4" w14:textId="164BCED7" w:rsidR="00F033B2" w:rsidRDefault="00F033B2" w:rsidP="00D86097">
      <w:pPr>
        <w:pStyle w:val="ListParagraph"/>
        <w:numPr>
          <w:ilvl w:val="0"/>
          <w:numId w:val="9"/>
        </w:numPr>
      </w:pPr>
      <w:r w:rsidRPr="005C4BD7">
        <w:rPr>
          <w:rFonts w:cs="Arial"/>
          <w:szCs w:val="24"/>
        </w:rPr>
        <w:t xml:space="preserve">Note: </w:t>
      </w:r>
      <w:r>
        <w:t>Hospital duties that are not required to undertake the research plan will not be covered by the fellowship funding</w:t>
      </w:r>
      <w:r w:rsidR="00D66F70">
        <w:t>. I</w:t>
      </w:r>
      <w:r>
        <w:t>nstead</w:t>
      </w:r>
      <w:r w:rsidR="00D66F70">
        <w:t>,</w:t>
      </w:r>
      <w:r>
        <w:t xml:space="preserve"> funding for these duties should be covered by the administering institution</w:t>
      </w:r>
      <w:r w:rsidR="00D66F70">
        <w:t xml:space="preserve"> (s</w:t>
      </w:r>
      <w:r>
        <w:t xml:space="preserve">ee clause 1.1 of the </w:t>
      </w:r>
      <w:r w:rsidRPr="00DE0C81">
        <w:rPr>
          <w:i/>
          <w:iCs/>
        </w:rPr>
        <w:t>WA Cancer Fellowships 202</w:t>
      </w:r>
      <w:r w:rsidR="003973C8" w:rsidRPr="00DE0C81">
        <w:rPr>
          <w:i/>
          <w:iCs/>
        </w:rPr>
        <w:t>5</w:t>
      </w:r>
      <w:r w:rsidRPr="00DE0C81">
        <w:rPr>
          <w:i/>
          <w:iCs/>
        </w:rPr>
        <w:t xml:space="preserve"> </w:t>
      </w:r>
      <w:r w:rsidR="0085457E">
        <w:rPr>
          <w:i/>
          <w:iCs/>
        </w:rPr>
        <w:t>g</w:t>
      </w:r>
      <w:r w:rsidRPr="00DE0C81">
        <w:rPr>
          <w:i/>
          <w:iCs/>
        </w:rPr>
        <w:t xml:space="preserve">uidelines for </w:t>
      </w:r>
      <w:r w:rsidR="0085457E">
        <w:rPr>
          <w:i/>
          <w:iCs/>
        </w:rPr>
        <w:t>a</w:t>
      </w:r>
      <w:r w:rsidRPr="00DE0C81">
        <w:rPr>
          <w:i/>
          <w:iCs/>
        </w:rPr>
        <w:t>pplicants</w:t>
      </w:r>
      <w:r w:rsidR="00D66F70">
        <w:t>)</w:t>
      </w:r>
      <w:r>
        <w:t xml:space="preserve">. </w:t>
      </w:r>
    </w:p>
    <w:p w14:paraId="79402AA5" w14:textId="7EA46C3A" w:rsidR="004A096A" w:rsidRPr="00D66F70" w:rsidRDefault="004A096A" w:rsidP="007239EB">
      <w:pPr>
        <w:rPr>
          <w:rFonts w:cs="Arial"/>
          <w:b/>
          <w:bCs/>
          <w:szCs w:val="24"/>
        </w:rPr>
      </w:pPr>
      <w:r w:rsidRPr="00D66F70">
        <w:rPr>
          <w:rFonts w:cs="Arial"/>
          <w:b/>
          <w:bCs/>
          <w:szCs w:val="24"/>
        </w:rPr>
        <w:t xml:space="preserve">(Maximum </w:t>
      </w:r>
      <w:r w:rsidR="0085457E" w:rsidRPr="00D66F70">
        <w:rPr>
          <w:rFonts w:cs="Arial"/>
          <w:b/>
          <w:bCs/>
          <w:szCs w:val="24"/>
        </w:rPr>
        <w:t>one</w:t>
      </w:r>
      <w:r w:rsidRPr="00D66F70">
        <w:rPr>
          <w:rFonts w:cs="Arial"/>
          <w:b/>
          <w:bCs/>
          <w:szCs w:val="24"/>
        </w:rPr>
        <w:t xml:space="preserve"> page)</w:t>
      </w:r>
    </w:p>
    <w:p w14:paraId="2DB0E212" w14:textId="46623A92" w:rsidR="00353EAC" w:rsidRDefault="00353EAC" w:rsidP="00353EAC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__________________________________________________________________</w:t>
      </w:r>
      <w:r w:rsidR="00D66F70">
        <w:rPr>
          <w:rFonts w:cs="Arial"/>
          <w:szCs w:val="24"/>
        </w:rPr>
        <w:t>_______</w:t>
      </w:r>
    </w:p>
    <w:p w14:paraId="3B045785" w14:textId="1F1BF1F0" w:rsidR="007239EB" w:rsidRDefault="00202224">
      <w:pPr>
        <w:spacing w:after="0"/>
        <w:rPr>
          <w:sz w:val="22"/>
        </w:rPr>
      </w:pPr>
      <w:r>
        <w:rPr>
          <w:sz w:val="22"/>
        </w:rPr>
        <w:br w:type="page"/>
      </w:r>
    </w:p>
    <w:p w14:paraId="5B08A2D4" w14:textId="2662E83B" w:rsidR="007239EB" w:rsidRPr="007239EB" w:rsidRDefault="00F033B2" w:rsidP="00F033B2">
      <w:pPr>
        <w:pStyle w:val="Heading1"/>
      </w:pPr>
      <w:bookmarkStart w:id="12" w:name="_Toc529540144"/>
      <w:bookmarkStart w:id="13" w:name="_Toc161212561"/>
      <w:r>
        <w:lastRenderedPageBreak/>
        <w:t xml:space="preserve">8. </w:t>
      </w:r>
      <w:r w:rsidR="007239EB" w:rsidRPr="007239EB">
        <w:t>Capacity</w:t>
      </w:r>
      <w:bookmarkEnd w:id="12"/>
      <w:bookmarkEnd w:id="13"/>
    </w:p>
    <w:p w14:paraId="755B97DF" w14:textId="30C458D7" w:rsidR="007239EB" w:rsidRDefault="007239EB" w:rsidP="007239EB">
      <w:pPr>
        <w:spacing w:before="120"/>
        <w:rPr>
          <w:rFonts w:cs="Arial"/>
          <w:iCs/>
          <w:szCs w:val="24"/>
        </w:rPr>
      </w:pPr>
      <w:r>
        <w:rPr>
          <w:rFonts w:cs="Arial"/>
          <w:bCs/>
          <w:iCs/>
          <w:szCs w:val="24"/>
        </w:rPr>
        <w:t xml:space="preserve">To demonstrate the capacity of the </w:t>
      </w:r>
      <w:r w:rsidR="0085457E">
        <w:rPr>
          <w:rFonts w:cs="Arial"/>
          <w:bCs/>
          <w:iCs/>
          <w:szCs w:val="24"/>
        </w:rPr>
        <w:t>a</w:t>
      </w:r>
      <w:r>
        <w:rPr>
          <w:rFonts w:cs="Arial"/>
          <w:bCs/>
          <w:iCs/>
          <w:szCs w:val="24"/>
        </w:rPr>
        <w:t xml:space="preserve">pplicant to conduct </w:t>
      </w:r>
      <w:r w:rsidR="00F12B85">
        <w:rPr>
          <w:rFonts w:cs="Arial"/>
          <w:bCs/>
          <w:iCs/>
          <w:szCs w:val="24"/>
        </w:rPr>
        <w:t xml:space="preserve">the </w:t>
      </w:r>
      <w:r>
        <w:rPr>
          <w:rFonts w:cs="Arial"/>
          <w:bCs/>
          <w:iCs/>
          <w:szCs w:val="24"/>
        </w:rPr>
        <w:t xml:space="preserve">research and the </w:t>
      </w:r>
      <w:r w:rsidR="00AE269D">
        <w:rPr>
          <w:rFonts w:cs="Arial"/>
          <w:bCs/>
          <w:iCs/>
          <w:szCs w:val="24"/>
        </w:rPr>
        <w:t>S</w:t>
      </w:r>
      <w:r>
        <w:rPr>
          <w:rFonts w:cs="Arial"/>
          <w:bCs/>
          <w:iCs/>
          <w:szCs w:val="24"/>
        </w:rPr>
        <w:t>upervisor</w:t>
      </w:r>
      <w:r w:rsidR="000A4681">
        <w:rPr>
          <w:rFonts w:cs="Arial"/>
          <w:bCs/>
          <w:iCs/>
          <w:szCs w:val="24"/>
        </w:rPr>
        <w:t>(s)</w:t>
      </w:r>
      <w:r>
        <w:rPr>
          <w:rFonts w:cs="Arial"/>
          <w:bCs/>
          <w:iCs/>
          <w:szCs w:val="24"/>
        </w:rPr>
        <w:t xml:space="preserve"> to mentor and guide the </w:t>
      </w:r>
      <w:r w:rsidR="0081312A">
        <w:rPr>
          <w:rFonts w:cs="Arial"/>
          <w:bCs/>
          <w:iCs/>
          <w:szCs w:val="24"/>
        </w:rPr>
        <w:t>A</w:t>
      </w:r>
      <w:r>
        <w:rPr>
          <w:rFonts w:cs="Arial"/>
          <w:bCs/>
          <w:iCs/>
          <w:szCs w:val="24"/>
        </w:rPr>
        <w:t xml:space="preserve">pplicant in the proposed </w:t>
      </w:r>
      <w:r w:rsidR="00F12B85">
        <w:rPr>
          <w:rFonts w:cs="Arial"/>
          <w:bCs/>
          <w:iCs/>
          <w:szCs w:val="24"/>
        </w:rPr>
        <w:t>research plan</w:t>
      </w:r>
      <w:r>
        <w:rPr>
          <w:rFonts w:cs="Arial"/>
          <w:bCs/>
          <w:iCs/>
          <w:szCs w:val="24"/>
        </w:rPr>
        <w:t xml:space="preserve">, </w:t>
      </w:r>
      <w:r w:rsidR="000A4681">
        <w:rPr>
          <w:rFonts w:cs="Arial"/>
          <w:bCs/>
          <w:iCs/>
          <w:szCs w:val="24"/>
        </w:rPr>
        <w:t xml:space="preserve">please </w:t>
      </w:r>
      <w:r>
        <w:rPr>
          <w:rFonts w:cs="Arial"/>
          <w:bCs/>
          <w:iCs/>
          <w:szCs w:val="24"/>
        </w:rPr>
        <w:t xml:space="preserve">insert the </w:t>
      </w:r>
      <w:r w:rsidRPr="00003F47">
        <w:rPr>
          <w:rFonts w:cs="Arial"/>
          <w:bCs/>
          <w:iCs/>
          <w:szCs w:val="24"/>
        </w:rPr>
        <w:t xml:space="preserve">Curriculum Vitae of the </w:t>
      </w:r>
      <w:r w:rsidRPr="00407332">
        <w:rPr>
          <w:rFonts w:cs="Arial"/>
          <w:b/>
          <w:bCs/>
          <w:i/>
          <w:iCs/>
          <w:szCs w:val="24"/>
        </w:rPr>
        <w:t xml:space="preserve">Fellowship </w:t>
      </w:r>
      <w:r w:rsidR="0085457E">
        <w:rPr>
          <w:rFonts w:cs="Arial"/>
          <w:b/>
          <w:bCs/>
          <w:i/>
          <w:iCs/>
          <w:szCs w:val="24"/>
        </w:rPr>
        <w:t>a</w:t>
      </w:r>
      <w:r>
        <w:rPr>
          <w:rFonts w:cs="Arial"/>
          <w:b/>
          <w:bCs/>
          <w:i/>
          <w:iCs/>
          <w:szCs w:val="24"/>
        </w:rPr>
        <w:t>pplicant</w:t>
      </w:r>
      <w:r w:rsidRPr="00003F47">
        <w:rPr>
          <w:rFonts w:cs="Arial"/>
          <w:b/>
          <w:bCs/>
          <w:iCs/>
          <w:szCs w:val="24"/>
        </w:rPr>
        <w:t xml:space="preserve"> </w:t>
      </w:r>
      <w:r w:rsidRPr="00003F47">
        <w:rPr>
          <w:rFonts w:cs="Arial"/>
          <w:bCs/>
          <w:iCs/>
          <w:szCs w:val="24"/>
        </w:rPr>
        <w:t xml:space="preserve">and </w:t>
      </w:r>
      <w:r>
        <w:rPr>
          <w:rFonts w:cs="Arial"/>
          <w:bCs/>
          <w:iCs/>
          <w:szCs w:val="24"/>
        </w:rPr>
        <w:t xml:space="preserve">the </w:t>
      </w:r>
      <w:r w:rsidR="0085457E">
        <w:rPr>
          <w:rFonts w:cs="Arial"/>
          <w:b/>
          <w:bCs/>
          <w:i/>
          <w:iCs/>
          <w:szCs w:val="24"/>
        </w:rPr>
        <w:t>s</w:t>
      </w:r>
      <w:r>
        <w:rPr>
          <w:rFonts w:cs="Arial"/>
          <w:b/>
          <w:bCs/>
          <w:i/>
          <w:iCs/>
          <w:szCs w:val="24"/>
        </w:rPr>
        <w:t>upervisor</w:t>
      </w:r>
      <w:r w:rsidR="000A4681">
        <w:rPr>
          <w:rFonts w:cs="Arial"/>
          <w:b/>
          <w:bCs/>
          <w:i/>
          <w:iCs/>
          <w:szCs w:val="24"/>
        </w:rPr>
        <w:t>(s)</w:t>
      </w:r>
      <w:r w:rsidRPr="00895A94">
        <w:rPr>
          <w:rFonts w:cs="Arial"/>
          <w:b/>
          <w:i/>
          <w:iCs/>
          <w:szCs w:val="24"/>
        </w:rPr>
        <w:t>.</w:t>
      </w:r>
      <w:r w:rsidRPr="00003F47">
        <w:rPr>
          <w:rFonts w:cs="Arial"/>
          <w:iCs/>
          <w:szCs w:val="24"/>
        </w:rPr>
        <w:t xml:space="preserve"> </w:t>
      </w:r>
    </w:p>
    <w:p w14:paraId="55DE45B0" w14:textId="77777777" w:rsidR="007239EB" w:rsidRDefault="007239EB" w:rsidP="007239EB">
      <w:pPr>
        <w:spacing w:before="120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An </w:t>
      </w:r>
      <w:r w:rsidRPr="00003F47">
        <w:rPr>
          <w:rFonts w:cs="Arial"/>
          <w:iCs/>
          <w:szCs w:val="24"/>
        </w:rPr>
        <w:t xml:space="preserve">abridged </w:t>
      </w:r>
      <w:r>
        <w:rPr>
          <w:rFonts w:cs="Arial"/>
          <w:iCs/>
          <w:szCs w:val="24"/>
        </w:rPr>
        <w:t>CV that includes qualifications, employment history and key publications from the last 5 years for each person is to be provided.</w:t>
      </w:r>
    </w:p>
    <w:p w14:paraId="4B245E8F" w14:textId="0DB525E8" w:rsidR="007239EB" w:rsidRPr="009E3A10" w:rsidRDefault="007239EB" w:rsidP="007239EB">
      <w:pPr>
        <w:spacing w:before="120"/>
        <w:rPr>
          <w:rFonts w:cs="Arial"/>
          <w:b/>
          <w:bCs/>
          <w:szCs w:val="24"/>
        </w:rPr>
      </w:pPr>
      <w:r w:rsidRPr="009E3A10">
        <w:rPr>
          <w:rFonts w:cs="Arial"/>
          <w:b/>
          <w:bCs/>
          <w:szCs w:val="24"/>
        </w:rPr>
        <w:t xml:space="preserve">(Maximum </w:t>
      </w:r>
      <w:r w:rsidR="0085457E" w:rsidRPr="009E3A10">
        <w:rPr>
          <w:rFonts w:cs="Arial"/>
          <w:b/>
          <w:bCs/>
          <w:szCs w:val="24"/>
        </w:rPr>
        <w:t>two</w:t>
      </w:r>
      <w:r w:rsidRPr="009E3A10">
        <w:rPr>
          <w:rFonts w:cs="Arial"/>
          <w:b/>
          <w:bCs/>
          <w:szCs w:val="24"/>
        </w:rPr>
        <w:t xml:space="preserve"> pages per person)</w:t>
      </w:r>
    </w:p>
    <w:p w14:paraId="4D4C63D3" w14:textId="18950E83" w:rsidR="007239EB" w:rsidRPr="00003F47" w:rsidRDefault="007239EB" w:rsidP="007239EB">
      <w:pPr>
        <w:rPr>
          <w:rFonts w:cs="Arial"/>
          <w:szCs w:val="24"/>
        </w:rPr>
      </w:pPr>
      <w:r w:rsidRPr="00003F47">
        <w:rPr>
          <w:rFonts w:cs="Arial"/>
          <w:szCs w:val="24"/>
        </w:rPr>
        <w:t>___________________________________________________________________</w:t>
      </w:r>
      <w:r w:rsidR="009E3A10">
        <w:rPr>
          <w:rFonts w:cs="Arial"/>
          <w:szCs w:val="24"/>
        </w:rPr>
        <w:t>______</w:t>
      </w:r>
    </w:p>
    <w:p w14:paraId="069E6142" w14:textId="77777777" w:rsidR="007239EB" w:rsidRDefault="007239EB" w:rsidP="007239EB">
      <w:pPr>
        <w:rPr>
          <w:rFonts w:cs="Arial"/>
          <w:sz w:val="22"/>
        </w:rPr>
      </w:pPr>
    </w:p>
    <w:p w14:paraId="29704879" w14:textId="3E471680" w:rsidR="00716B38" w:rsidRDefault="00716B38">
      <w:pPr>
        <w:spacing w:after="0"/>
      </w:pPr>
      <w:r>
        <w:br w:type="page"/>
      </w:r>
    </w:p>
    <w:p w14:paraId="0BFFB33F" w14:textId="51F0EBC8" w:rsidR="00A822DA" w:rsidRDefault="00F033B2" w:rsidP="00F033B2">
      <w:pPr>
        <w:pStyle w:val="Heading1"/>
      </w:pPr>
      <w:bookmarkStart w:id="14" w:name="_Toc529540146"/>
      <w:bookmarkStart w:id="15" w:name="_Toc161212562"/>
      <w:r>
        <w:lastRenderedPageBreak/>
        <w:t xml:space="preserve">9. </w:t>
      </w:r>
      <w:r w:rsidR="00A822DA" w:rsidRPr="00407332">
        <w:t xml:space="preserve">Certification by </w:t>
      </w:r>
      <w:r w:rsidR="0085457E">
        <w:t>a</w:t>
      </w:r>
      <w:r w:rsidR="00407332" w:rsidRPr="00407332">
        <w:t>pplicant</w:t>
      </w:r>
      <w:bookmarkEnd w:id="15"/>
      <w:r w:rsidR="00407332" w:rsidRPr="00407332">
        <w:t xml:space="preserve"> </w:t>
      </w:r>
      <w:bookmarkEnd w:id="14"/>
    </w:p>
    <w:p w14:paraId="6B8C2823" w14:textId="77777777" w:rsidR="00D258BA" w:rsidRDefault="00D258BA" w:rsidP="00D258BA"/>
    <w:p w14:paraId="7AECC604" w14:textId="77777777" w:rsidR="00012EA9" w:rsidRPr="00D258BA" w:rsidRDefault="00012EA9" w:rsidP="00D258BA">
      <w:r>
        <w:t>I certify that:</w:t>
      </w:r>
    </w:p>
    <w:p w14:paraId="123F3FDA" w14:textId="633545F0" w:rsidR="007E1676" w:rsidRDefault="007E1676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 have read and understand the </w:t>
      </w:r>
      <w:r w:rsidR="003779F0" w:rsidRPr="007E6216">
        <w:rPr>
          <w:rFonts w:cs="Arial"/>
          <w:i/>
          <w:iCs/>
          <w:szCs w:val="24"/>
          <w:lang w:eastAsia="en-AU"/>
        </w:rPr>
        <w:t>WA</w:t>
      </w:r>
      <w:r w:rsidR="003779F0">
        <w:rPr>
          <w:rFonts w:cs="Arial"/>
          <w:i/>
          <w:iCs/>
          <w:szCs w:val="24"/>
          <w:lang w:eastAsia="en-AU"/>
        </w:rPr>
        <w:t xml:space="preserve"> Cancer Fellowships 2025</w:t>
      </w:r>
      <w:r w:rsidR="003779F0" w:rsidRPr="007E6216">
        <w:rPr>
          <w:rFonts w:cs="Arial"/>
          <w:i/>
          <w:iCs/>
          <w:szCs w:val="24"/>
          <w:lang w:eastAsia="en-AU"/>
        </w:rPr>
        <w:t xml:space="preserve"> </w:t>
      </w:r>
      <w:r w:rsidR="0085457E">
        <w:rPr>
          <w:rFonts w:cs="Arial"/>
          <w:i/>
          <w:iCs/>
          <w:szCs w:val="24"/>
          <w:lang w:eastAsia="en-AU"/>
        </w:rPr>
        <w:t>g</w:t>
      </w:r>
      <w:r w:rsidR="003779F0"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85457E">
        <w:rPr>
          <w:rFonts w:cs="Arial"/>
          <w:i/>
          <w:iCs/>
          <w:szCs w:val="24"/>
          <w:lang w:eastAsia="en-AU"/>
        </w:rPr>
        <w:t>a</w:t>
      </w:r>
      <w:r w:rsidR="003779F0" w:rsidRPr="00BB2D47">
        <w:rPr>
          <w:rFonts w:cs="Arial"/>
          <w:i/>
          <w:iCs/>
          <w:szCs w:val="24"/>
          <w:lang w:eastAsia="en-AU"/>
        </w:rPr>
        <w:t>pplicants</w:t>
      </w:r>
    </w:p>
    <w:p w14:paraId="25DF2844" w14:textId="77777777" w:rsidR="007E1676" w:rsidRDefault="007E1676" w:rsidP="003779F0">
      <w:pPr>
        <w:spacing w:after="0"/>
        <w:ind w:left="1134"/>
        <w:rPr>
          <w:rFonts w:cs="Arial"/>
          <w:szCs w:val="24"/>
        </w:rPr>
      </w:pPr>
    </w:p>
    <w:p w14:paraId="687578AB" w14:textId="5D36976F" w:rsidR="00BB74B3" w:rsidRPr="00A755C6" w:rsidRDefault="00012EA9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 </w:t>
      </w:r>
      <w:r w:rsidR="00BB74B3">
        <w:rPr>
          <w:rFonts w:cs="Arial"/>
          <w:szCs w:val="24"/>
        </w:rPr>
        <w:t xml:space="preserve">meet the eligibility criteria specified in the </w:t>
      </w:r>
      <w:r w:rsidR="00BB74B3" w:rsidRPr="007E6216">
        <w:rPr>
          <w:rFonts w:cs="Arial"/>
          <w:i/>
          <w:iCs/>
          <w:szCs w:val="24"/>
          <w:lang w:eastAsia="en-AU"/>
        </w:rPr>
        <w:t>WA</w:t>
      </w:r>
      <w:r w:rsidR="00BB74B3">
        <w:rPr>
          <w:rFonts w:cs="Arial"/>
          <w:i/>
          <w:iCs/>
          <w:szCs w:val="24"/>
          <w:lang w:eastAsia="en-AU"/>
        </w:rPr>
        <w:t xml:space="preserve"> Cancer Fellowships 202</w:t>
      </w:r>
      <w:r w:rsidR="00504479">
        <w:rPr>
          <w:rFonts w:cs="Arial"/>
          <w:i/>
          <w:iCs/>
          <w:szCs w:val="24"/>
          <w:lang w:eastAsia="en-AU"/>
        </w:rPr>
        <w:t>5</w:t>
      </w:r>
      <w:r w:rsidR="00BB74B3" w:rsidRPr="007E6216">
        <w:rPr>
          <w:rFonts w:cs="Arial"/>
          <w:i/>
          <w:iCs/>
          <w:szCs w:val="24"/>
          <w:lang w:eastAsia="en-AU"/>
        </w:rPr>
        <w:t xml:space="preserve"> </w:t>
      </w:r>
      <w:r w:rsidR="0085457E">
        <w:rPr>
          <w:rFonts w:cs="Arial"/>
          <w:i/>
          <w:iCs/>
          <w:szCs w:val="24"/>
          <w:lang w:eastAsia="en-AU"/>
        </w:rPr>
        <w:t>g</w:t>
      </w:r>
      <w:r w:rsidR="00BB74B3"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85457E">
        <w:rPr>
          <w:rFonts w:cs="Arial"/>
          <w:i/>
          <w:iCs/>
          <w:szCs w:val="24"/>
          <w:lang w:eastAsia="en-AU"/>
        </w:rPr>
        <w:t>a</w:t>
      </w:r>
      <w:r w:rsidR="00BB74B3" w:rsidRPr="00BB2D47">
        <w:rPr>
          <w:rFonts w:cs="Arial"/>
          <w:i/>
          <w:iCs/>
          <w:szCs w:val="24"/>
          <w:lang w:eastAsia="en-AU"/>
        </w:rPr>
        <w:t>pplicants</w:t>
      </w:r>
    </w:p>
    <w:p w14:paraId="2D718F0B" w14:textId="77777777" w:rsidR="00CA3B2C" w:rsidRPr="00A755C6" w:rsidRDefault="00CA3B2C" w:rsidP="00A755C6">
      <w:pPr>
        <w:spacing w:after="0"/>
        <w:ind w:left="1134"/>
        <w:rPr>
          <w:rFonts w:cs="Arial"/>
          <w:szCs w:val="24"/>
        </w:rPr>
      </w:pPr>
    </w:p>
    <w:p w14:paraId="69ADC4BA" w14:textId="3A8442AC" w:rsidR="000A6D43" w:rsidRDefault="000A6D43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 commit to </w:t>
      </w:r>
      <w:r w:rsidR="00CA3B2C">
        <w:rPr>
          <w:rFonts w:cs="Arial"/>
          <w:szCs w:val="24"/>
        </w:rPr>
        <w:t xml:space="preserve">taking part in the activities proposed </w:t>
      </w:r>
      <w:r w:rsidR="00A755C6">
        <w:rPr>
          <w:rFonts w:cs="Arial"/>
          <w:szCs w:val="24"/>
        </w:rPr>
        <w:t>i</w:t>
      </w:r>
      <w:r w:rsidR="00CA3B2C">
        <w:rPr>
          <w:rFonts w:cs="Arial"/>
          <w:szCs w:val="24"/>
        </w:rPr>
        <w:t>n this application for the duration of the Fellowship if successful</w:t>
      </w:r>
    </w:p>
    <w:p w14:paraId="7DA323A4" w14:textId="77777777" w:rsidR="00407332" w:rsidRPr="00407332" w:rsidRDefault="00407332" w:rsidP="000436CA">
      <w:pPr>
        <w:tabs>
          <w:tab w:val="num" w:pos="567"/>
        </w:tabs>
        <w:spacing w:after="0"/>
        <w:ind w:left="1134"/>
        <w:rPr>
          <w:rFonts w:cs="Arial"/>
          <w:szCs w:val="24"/>
        </w:rPr>
      </w:pPr>
    </w:p>
    <w:p w14:paraId="769B3D84" w14:textId="1630F405" w:rsidR="00A822DA" w:rsidRDefault="000642A1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iCs/>
          <w:szCs w:val="24"/>
          <w:lang w:eastAsia="en-AU"/>
        </w:rPr>
      </w:pPr>
      <w:r>
        <w:rPr>
          <w:rFonts w:cs="Arial"/>
          <w:iCs/>
          <w:szCs w:val="24"/>
          <w:lang w:eastAsia="en-AU"/>
        </w:rPr>
        <w:t>t</w:t>
      </w:r>
      <w:r w:rsidR="00A822DA" w:rsidRPr="009F55EB">
        <w:rPr>
          <w:rFonts w:cs="Arial"/>
          <w:iCs/>
          <w:szCs w:val="24"/>
          <w:lang w:eastAsia="en-AU"/>
        </w:rPr>
        <w:t xml:space="preserve">he information supplied by me on this form is complete, true </w:t>
      </w:r>
      <w:r w:rsidR="00A822DA">
        <w:rPr>
          <w:rFonts w:cs="Arial"/>
          <w:iCs/>
          <w:szCs w:val="24"/>
          <w:lang w:eastAsia="en-AU"/>
        </w:rPr>
        <w:t>and correct in every particular</w:t>
      </w:r>
    </w:p>
    <w:p w14:paraId="3C93E35F" w14:textId="77777777" w:rsidR="00407332" w:rsidRPr="00407332" w:rsidRDefault="00407332" w:rsidP="000436CA">
      <w:pPr>
        <w:spacing w:after="0"/>
        <w:ind w:left="567"/>
        <w:rPr>
          <w:rFonts w:cs="Arial"/>
          <w:iCs/>
          <w:szCs w:val="24"/>
          <w:lang w:eastAsia="en-AU"/>
        </w:rPr>
      </w:pPr>
    </w:p>
    <w:p w14:paraId="10867514" w14:textId="3B5C485D" w:rsidR="00A822DA" w:rsidRPr="00BB2D47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 w:rsidRPr="00BB2D47">
        <w:rPr>
          <w:rFonts w:cs="Arial"/>
          <w:iCs/>
          <w:szCs w:val="24"/>
          <w:lang w:eastAsia="en-AU"/>
        </w:rPr>
        <w:t xml:space="preserve">I agree to abide by the </w:t>
      </w:r>
      <w:r w:rsidRPr="007E6216">
        <w:rPr>
          <w:rFonts w:cs="Arial"/>
          <w:i/>
          <w:iCs/>
          <w:szCs w:val="24"/>
          <w:lang w:eastAsia="en-AU"/>
        </w:rPr>
        <w:t>WA</w:t>
      </w:r>
      <w:r w:rsidR="00407332">
        <w:rPr>
          <w:rFonts w:cs="Arial"/>
          <w:i/>
          <w:iCs/>
          <w:szCs w:val="24"/>
          <w:lang w:eastAsia="en-AU"/>
        </w:rPr>
        <w:t xml:space="preserve"> Cancer Fellowships 202</w:t>
      </w:r>
      <w:r w:rsidR="00504479">
        <w:rPr>
          <w:rFonts w:cs="Arial"/>
          <w:i/>
          <w:iCs/>
          <w:szCs w:val="24"/>
          <w:lang w:eastAsia="en-AU"/>
        </w:rPr>
        <w:t>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85457E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85457E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  <w:r w:rsidR="00682D7A">
        <w:rPr>
          <w:rFonts w:cs="Arial"/>
          <w:szCs w:val="24"/>
          <w:lang w:eastAsia="en-AU"/>
        </w:rPr>
        <w:t>, including the reporting requirements</w:t>
      </w:r>
    </w:p>
    <w:p w14:paraId="11463146" w14:textId="77777777" w:rsidR="00A822DA" w:rsidRPr="00BB2D47" w:rsidRDefault="00A822DA" w:rsidP="00F863D6">
      <w:pPr>
        <w:tabs>
          <w:tab w:val="num" w:pos="567"/>
        </w:tabs>
        <w:spacing w:after="0"/>
        <w:ind w:left="567"/>
        <w:rPr>
          <w:rFonts w:cs="Arial"/>
          <w:szCs w:val="24"/>
        </w:rPr>
      </w:pPr>
    </w:p>
    <w:p w14:paraId="4CDCF5F6" w14:textId="548142E1" w:rsidR="00A822DA" w:rsidRPr="00AF0BE6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iCs/>
          <w:szCs w:val="24"/>
          <w:lang w:eastAsia="en-AU"/>
        </w:rPr>
      </w:pPr>
      <w:r w:rsidRPr="0022079A">
        <w:rPr>
          <w:rFonts w:cs="Arial"/>
          <w:szCs w:val="24"/>
        </w:rPr>
        <w:t xml:space="preserve">I have discussed the likely impact of the </w:t>
      </w:r>
      <w:r w:rsidR="00707FC7">
        <w:rPr>
          <w:rFonts w:cs="Arial"/>
          <w:szCs w:val="24"/>
        </w:rPr>
        <w:t>work</w:t>
      </w:r>
      <w:r w:rsidRPr="0022079A">
        <w:rPr>
          <w:rFonts w:cs="Arial"/>
          <w:szCs w:val="24"/>
        </w:rPr>
        <w:t xml:space="preserve"> on other </w:t>
      </w:r>
      <w:r>
        <w:rPr>
          <w:rFonts w:cs="Arial"/>
          <w:szCs w:val="24"/>
        </w:rPr>
        <w:t xml:space="preserve">relevant </w:t>
      </w:r>
      <w:r w:rsidRPr="0022079A">
        <w:rPr>
          <w:rFonts w:cs="Arial"/>
          <w:szCs w:val="24"/>
        </w:rPr>
        <w:t xml:space="preserve">departments and support services and </w:t>
      </w:r>
      <w:r>
        <w:rPr>
          <w:rFonts w:cs="Arial"/>
          <w:szCs w:val="24"/>
        </w:rPr>
        <w:t>this project is acceptable to them</w:t>
      </w:r>
    </w:p>
    <w:p w14:paraId="53D4CCA9" w14:textId="77777777" w:rsidR="00A822DA" w:rsidRDefault="00A822DA" w:rsidP="00F863D6">
      <w:pPr>
        <w:tabs>
          <w:tab w:val="num" w:pos="567"/>
        </w:tabs>
        <w:spacing w:after="0"/>
        <w:ind w:left="1134" w:hanging="567"/>
        <w:rPr>
          <w:rFonts w:cs="Arial"/>
          <w:szCs w:val="24"/>
        </w:rPr>
      </w:pPr>
    </w:p>
    <w:p w14:paraId="25BC579F" w14:textId="7465FB19" w:rsidR="00A822DA" w:rsidRDefault="000642A1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A822DA">
        <w:rPr>
          <w:rFonts w:cs="Arial"/>
          <w:szCs w:val="24"/>
        </w:rPr>
        <w:t xml:space="preserve">his application will be submitted to the institution’s research grants office or equivalent, and I </w:t>
      </w:r>
      <w:r w:rsidR="00A822DA" w:rsidRPr="00003F47">
        <w:rPr>
          <w:rFonts w:cs="Arial"/>
          <w:szCs w:val="24"/>
        </w:rPr>
        <w:t xml:space="preserve">agree to </w:t>
      </w:r>
      <w:r w:rsidR="00A822DA">
        <w:rPr>
          <w:rFonts w:cs="Arial"/>
          <w:szCs w:val="24"/>
        </w:rPr>
        <w:t>obtain</w:t>
      </w:r>
      <w:r w:rsidR="00A822DA" w:rsidRPr="00003F47">
        <w:rPr>
          <w:rFonts w:cs="Arial"/>
          <w:szCs w:val="24"/>
        </w:rPr>
        <w:t xml:space="preserve"> the </w:t>
      </w:r>
      <w:r w:rsidR="00A822DA" w:rsidRPr="0022079A">
        <w:rPr>
          <w:rFonts w:cs="Arial"/>
          <w:szCs w:val="24"/>
        </w:rPr>
        <w:t>relevant</w:t>
      </w:r>
      <w:r w:rsidR="00A822DA" w:rsidRPr="00003F47">
        <w:rPr>
          <w:rFonts w:cs="Arial"/>
          <w:szCs w:val="24"/>
        </w:rPr>
        <w:t xml:space="preserve"> </w:t>
      </w:r>
      <w:r w:rsidR="00A822DA">
        <w:rPr>
          <w:rFonts w:cs="Arial"/>
          <w:szCs w:val="24"/>
        </w:rPr>
        <w:t xml:space="preserve">governance </w:t>
      </w:r>
      <w:r w:rsidR="00A822DA" w:rsidRPr="00003F47">
        <w:rPr>
          <w:rFonts w:cs="Arial"/>
          <w:szCs w:val="24"/>
        </w:rPr>
        <w:t xml:space="preserve">approvals and agreements before commencement of the </w:t>
      </w:r>
      <w:r w:rsidR="00707FC7">
        <w:rPr>
          <w:rFonts w:cs="Arial"/>
          <w:szCs w:val="24"/>
        </w:rPr>
        <w:t>work</w:t>
      </w:r>
    </w:p>
    <w:p w14:paraId="457A3BA3" w14:textId="77777777" w:rsidR="00407332" w:rsidRPr="00407332" w:rsidRDefault="00407332" w:rsidP="000436CA">
      <w:pPr>
        <w:tabs>
          <w:tab w:val="num" w:pos="567"/>
        </w:tabs>
        <w:spacing w:after="0"/>
        <w:ind w:left="567"/>
        <w:rPr>
          <w:rFonts w:cs="Arial"/>
          <w:szCs w:val="24"/>
        </w:rPr>
      </w:pPr>
    </w:p>
    <w:p w14:paraId="7D4EC3FD" w14:textId="401126AB" w:rsidR="00A822DA" w:rsidRPr="00485B5A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</w:t>
      </w:r>
      <w:r w:rsidRPr="00003F47">
        <w:rPr>
          <w:rFonts w:cs="Arial"/>
          <w:bCs/>
          <w:szCs w:val="24"/>
        </w:rPr>
        <w:t xml:space="preserve"> understand and agree that </w:t>
      </w:r>
      <w:r w:rsidR="00707E3E">
        <w:rPr>
          <w:rFonts w:cs="Arial"/>
          <w:bCs/>
          <w:szCs w:val="24"/>
        </w:rPr>
        <w:t xml:space="preserve">if the application is successful, </w:t>
      </w:r>
      <w:r w:rsidRPr="00003F47">
        <w:rPr>
          <w:rFonts w:cs="Arial"/>
          <w:bCs/>
          <w:szCs w:val="24"/>
        </w:rPr>
        <w:t xml:space="preserve">no further claim will be made on </w:t>
      </w:r>
      <w:r>
        <w:rPr>
          <w:rFonts w:cs="Arial"/>
          <w:bCs/>
          <w:szCs w:val="24"/>
        </w:rPr>
        <w:t xml:space="preserve">the </w:t>
      </w:r>
      <w:r w:rsidRPr="00003F47">
        <w:rPr>
          <w:rFonts w:cs="Arial"/>
          <w:bCs/>
          <w:szCs w:val="24"/>
        </w:rPr>
        <w:t xml:space="preserve">Department of Health to cover any over-expenditure of budget or </w:t>
      </w:r>
      <w:r w:rsidRPr="00003F47">
        <w:rPr>
          <w:rFonts w:cs="Arial"/>
          <w:szCs w:val="24"/>
        </w:rPr>
        <w:t xml:space="preserve">any </w:t>
      </w:r>
      <w:r w:rsidR="00707FC7">
        <w:rPr>
          <w:rFonts w:cs="Arial"/>
          <w:szCs w:val="24"/>
        </w:rPr>
        <w:t>other</w:t>
      </w:r>
      <w:r w:rsidR="00407332">
        <w:rPr>
          <w:rFonts w:cs="Arial"/>
          <w:szCs w:val="24"/>
        </w:rPr>
        <w:t xml:space="preserve"> costs</w:t>
      </w:r>
    </w:p>
    <w:p w14:paraId="1D692147" w14:textId="77777777" w:rsidR="00485B5A" w:rsidRDefault="00485B5A" w:rsidP="00F863D6">
      <w:pPr>
        <w:pStyle w:val="ListParagraph"/>
        <w:spacing w:after="0"/>
        <w:rPr>
          <w:rFonts w:cs="Arial"/>
          <w:bCs/>
          <w:szCs w:val="24"/>
        </w:rPr>
      </w:pPr>
    </w:p>
    <w:p w14:paraId="425A4DD8" w14:textId="5E89F4C2" w:rsidR="00485B5A" w:rsidRDefault="008E0479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Department of Health’s Cancer Network will be notified immediately of any changes to the information provided in this application</w:t>
      </w:r>
      <w:r w:rsidR="0044666C">
        <w:rPr>
          <w:rFonts w:cs="Arial"/>
          <w:bCs/>
          <w:szCs w:val="24"/>
        </w:rPr>
        <w:t>.</w:t>
      </w:r>
    </w:p>
    <w:p w14:paraId="51C1B0B4" w14:textId="77777777" w:rsidR="00A822DA" w:rsidRPr="00003F47" w:rsidRDefault="00A822DA" w:rsidP="00A822DA">
      <w:pPr>
        <w:rPr>
          <w:rFonts w:cs="Arial"/>
          <w:b/>
          <w:bCs/>
          <w:szCs w:val="24"/>
        </w:rPr>
      </w:pPr>
    </w:p>
    <w:p w14:paraId="0EA4C388" w14:textId="5CBE2F9A" w:rsidR="00A822DA" w:rsidRPr="00407332" w:rsidRDefault="00407332" w:rsidP="00A822DA">
      <w:pPr>
        <w:rPr>
          <w:rFonts w:cs="Arial"/>
          <w:b/>
          <w:bCs/>
          <w:color w:val="5A2476" w:themeColor="accent1"/>
          <w:szCs w:val="24"/>
        </w:rPr>
      </w:pPr>
      <w:r w:rsidRPr="00407332">
        <w:rPr>
          <w:rFonts w:cs="Arial"/>
          <w:b/>
          <w:bCs/>
          <w:color w:val="5A2476" w:themeColor="accent1"/>
          <w:szCs w:val="24"/>
        </w:rPr>
        <w:t xml:space="preserve">Fellowship </w:t>
      </w:r>
      <w:r w:rsidR="0085457E">
        <w:rPr>
          <w:rFonts w:cs="Arial"/>
          <w:b/>
          <w:bCs/>
          <w:color w:val="5A2476" w:themeColor="accent1"/>
          <w:szCs w:val="24"/>
        </w:rPr>
        <w:t>a</w:t>
      </w:r>
      <w:r w:rsidRPr="00407332">
        <w:rPr>
          <w:rFonts w:cs="Arial"/>
          <w:b/>
          <w:bCs/>
          <w:color w:val="5A2476" w:themeColor="accent1"/>
          <w:szCs w:val="24"/>
        </w:rPr>
        <w:t xml:space="preserve">pplicant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A822DA" w14:paraId="02730CC4" w14:textId="77777777" w:rsidTr="00012EA9">
        <w:trPr>
          <w:trHeight w:val="425"/>
        </w:trPr>
        <w:tc>
          <w:tcPr>
            <w:tcW w:w="9072" w:type="dxa"/>
            <w:gridSpan w:val="2"/>
            <w:vAlign w:val="center"/>
          </w:tcPr>
          <w:p w14:paraId="61EDFF96" w14:textId="3604271C" w:rsidR="00407332" w:rsidRPr="00012EA9" w:rsidRDefault="00A822DA" w:rsidP="00012EA9">
            <w:pPr>
              <w:spacing w:before="120" w:after="120"/>
              <w:ind w:left="3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Full </w:t>
            </w:r>
            <w:r w:rsidR="00F42E04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ame</w:t>
            </w:r>
          </w:p>
        </w:tc>
      </w:tr>
      <w:tr w:rsidR="00A822DA" w14:paraId="39F72941" w14:textId="77777777" w:rsidTr="00012EA9">
        <w:trPr>
          <w:trHeight w:val="425"/>
        </w:trPr>
        <w:tc>
          <w:tcPr>
            <w:tcW w:w="6237" w:type="dxa"/>
            <w:vAlign w:val="center"/>
          </w:tcPr>
          <w:p w14:paraId="12BD6491" w14:textId="77777777" w:rsidR="00407332" w:rsidRPr="00012EA9" w:rsidRDefault="00A822DA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14:paraId="06C7CC59" w14:textId="77777777" w:rsidR="00407332" w:rsidRPr="00012EA9" w:rsidRDefault="00A822DA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59F681EC" w14:textId="77777777" w:rsidR="00A822DA" w:rsidRDefault="00A822DA" w:rsidP="00743BE0">
      <w:pPr>
        <w:rPr>
          <w:sz w:val="22"/>
        </w:rPr>
      </w:pPr>
    </w:p>
    <w:p w14:paraId="69DB9EC9" w14:textId="77777777" w:rsidR="00A822DA" w:rsidRDefault="00A822DA" w:rsidP="00743BE0">
      <w:pPr>
        <w:rPr>
          <w:sz w:val="22"/>
        </w:rPr>
      </w:pPr>
    </w:p>
    <w:p w14:paraId="0C051025" w14:textId="1BDC34A0" w:rsidR="0030118F" w:rsidRDefault="0030118F" w:rsidP="00743BE0">
      <w:pPr>
        <w:rPr>
          <w:sz w:val="22"/>
        </w:rPr>
        <w:sectPr w:rsidR="0030118F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39490BB2" w14:textId="19115318" w:rsidR="00BB74B3" w:rsidRDefault="00F033B2" w:rsidP="00F033B2">
      <w:pPr>
        <w:pStyle w:val="Heading1"/>
      </w:pPr>
      <w:bookmarkStart w:id="16" w:name="_Toc529540147"/>
      <w:bookmarkStart w:id="17" w:name="_Toc161212563"/>
      <w:r>
        <w:lastRenderedPageBreak/>
        <w:t xml:space="preserve">10. </w:t>
      </w:r>
      <w:r w:rsidR="00BB74B3">
        <w:t xml:space="preserve">Certification by </w:t>
      </w:r>
      <w:r w:rsidR="0085457E">
        <w:t>s</w:t>
      </w:r>
      <w:r w:rsidR="000C169A">
        <w:t>u</w:t>
      </w:r>
      <w:r w:rsidR="00BB74B3">
        <w:t>pervisor</w:t>
      </w:r>
      <w:bookmarkEnd w:id="17"/>
    </w:p>
    <w:p w14:paraId="4252849B" w14:textId="77777777" w:rsidR="00067D3E" w:rsidRDefault="00067D3E" w:rsidP="00067D3E">
      <w:pPr>
        <w:tabs>
          <w:tab w:val="num" w:pos="567"/>
        </w:tabs>
        <w:rPr>
          <w:rFonts w:cs="Arial"/>
          <w:szCs w:val="24"/>
        </w:rPr>
      </w:pPr>
    </w:p>
    <w:p w14:paraId="72B5F916" w14:textId="77777777" w:rsidR="00012EA9" w:rsidRPr="00D631EF" w:rsidRDefault="00012EA9" w:rsidP="00067D3E">
      <w:pPr>
        <w:tabs>
          <w:tab w:val="num" w:pos="567"/>
        </w:tabs>
        <w:rPr>
          <w:rFonts w:cs="Arial"/>
          <w:szCs w:val="24"/>
        </w:rPr>
      </w:pPr>
      <w:r w:rsidRPr="00D631EF">
        <w:rPr>
          <w:rFonts w:cs="Arial"/>
          <w:szCs w:val="24"/>
        </w:rPr>
        <w:t>I certify that:</w:t>
      </w:r>
    </w:p>
    <w:p w14:paraId="532B2A02" w14:textId="77777777" w:rsidR="00DE41D0" w:rsidRDefault="00DE41D0" w:rsidP="00DE41D0">
      <w:pPr>
        <w:pStyle w:val="ListParagraph"/>
        <w:ind w:left="1134"/>
        <w:rPr>
          <w:rFonts w:cs="Arial"/>
          <w:szCs w:val="24"/>
        </w:rPr>
      </w:pPr>
    </w:p>
    <w:p w14:paraId="3AB6819F" w14:textId="48AD91B1" w:rsidR="00F0091B" w:rsidRDefault="00F0091B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 xml:space="preserve">I have read and understand the </w:t>
      </w:r>
      <w:r>
        <w:rPr>
          <w:rFonts w:cs="Arial"/>
          <w:i/>
          <w:iCs/>
          <w:szCs w:val="24"/>
        </w:rPr>
        <w:t xml:space="preserve">WA Cancer Fellowships 2025 </w:t>
      </w:r>
      <w:r w:rsidR="0085457E">
        <w:rPr>
          <w:rFonts w:cs="Arial"/>
          <w:i/>
          <w:iCs/>
          <w:szCs w:val="24"/>
        </w:rPr>
        <w:t>g</w:t>
      </w:r>
      <w:r>
        <w:rPr>
          <w:rFonts w:cs="Arial"/>
          <w:i/>
          <w:iCs/>
          <w:szCs w:val="24"/>
        </w:rPr>
        <w:t xml:space="preserve">uidelines for </w:t>
      </w:r>
      <w:r w:rsidR="0085457E">
        <w:rPr>
          <w:rFonts w:cs="Arial"/>
          <w:i/>
          <w:iCs/>
          <w:szCs w:val="24"/>
        </w:rPr>
        <w:t>a</w:t>
      </w:r>
      <w:r>
        <w:rPr>
          <w:rFonts w:cs="Arial"/>
          <w:i/>
          <w:iCs/>
          <w:szCs w:val="24"/>
        </w:rPr>
        <w:t>pplicants</w:t>
      </w:r>
    </w:p>
    <w:p w14:paraId="069789DB" w14:textId="77777777" w:rsidR="00F0091B" w:rsidRPr="00F0091B" w:rsidRDefault="00F0091B" w:rsidP="00F0091B">
      <w:pPr>
        <w:pStyle w:val="ListParagraph"/>
        <w:rPr>
          <w:rFonts w:cs="Arial"/>
          <w:szCs w:val="24"/>
        </w:rPr>
      </w:pPr>
    </w:p>
    <w:p w14:paraId="07D5DCC4" w14:textId="325042A2" w:rsidR="00012EA9" w:rsidRDefault="00012EA9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 w:rsidRPr="00D631EF">
        <w:rPr>
          <w:rFonts w:cs="Arial"/>
          <w:szCs w:val="24"/>
        </w:rPr>
        <w:t xml:space="preserve">I have reviewed the application and provided feedback to the </w:t>
      </w:r>
      <w:r w:rsidR="0085457E">
        <w:rPr>
          <w:rFonts w:cs="Arial"/>
          <w:szCs w:val="24"/>
        </w:rPr>
        <w:t>a</w:t>
      </w:r>
      <w:r w:rsidRPr="00D631EF">
        <w:rPr>
          <w:rFonts w:cs="Arial"/>
          <w:szCs w:val="24"/>
        </w:rPr>
        <w:t>pplicant</w:t>
      </w:r>
    </w:p>
    <w:p w14:paraId="0DF93A1E" w14:textId="77777777" w:rsidR="00D90C47" w:rsidRPr="00D90C47" w:rsidRDefault="00D90C47" w:rsidP="00D90C47">
      <w:pPr>
        <w:pStyle w:val="ListParagraph"/>
        <w:tabs>
          <w:tab w:val="num" w:pos="567"/>
        </w:tabs>
        <w:ind w:left="1134"/>
        <w:rPr>
          <w:rFonts w:cs="Arial"/>
          <w:szCs w:val="24"/>
        </w:rPr>
      </w:pPr>
    </w:p>
    <w:p w14:paraId="01F4A41E" w14:textId="0EB91A6E" w:rsidR="00F0091B" w:rsidRDefault="001B4E58" w:rsidP="00F0091B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 xml:space="preserve">If successful, </w:t>
      </w:r>
      <w:r w:rsidR="00326A03">
        <w:rPr>
          <w:rFonts w:cs="Arial"/>
          <w:szCs w:val="24"/>
        </w:rPr>
        <w:t xml:space="preserve">I commit to undertaking the </w:t>
      </w:r>
      <w:r w:rsidR="0085457E">
        <w:rPr>
          <w:rFonts w:cs="Arial"/>
          <w:szCs w:val="24"/>
        </w:rPr>
        <w:t>s</w:t>
      </w:r>
      <w:r w:rsidR="00CA2952">
        <w:rPr>
          <w:rFonts w:cs="Arial"/>
          <w:szCs w:val="24"/>
        </w:rPr>
        <w:t>upervisor role as proposed in this applicat</w:t>
      </w:r>
      <w:r w:rsidR="00D52486">
        <w:rPr>
          <w:rFonts w:cs="Arial"/>
          <w:szCs w:val="24"/>
        </w:rPr>
        <w:t xml:space="preserve">ion </w:t>
      </w:r>
      <w:r>
        <w:rPr>
          <w:rFonts w:cs="Arial"/>
          <w:szCs w:val="24"/>
        </w:rPr>
        <w:t xml:space="preserve">and </w:t>
      </w:r>
      <w:r w:rsidR="00012EA9" w:rsidRPr="00D631EF">
        <w:rPr>
          <w:rFonts w:cs="Arial"/>
          <w:szCs w:val="24"/>
        </w:rPr>
        <w:t xml:space="preserve">the </w:t>
      </w:r>
      <w:r w:rsidR="005265CC">
        <w:rPr>
          <w:rFonts w:cs="Arial"/>
          <w:szCs w:val="24"/>
        </w:rPr>
        <w:t>a</w:t>
      </w:r>
      <w:r w:rsidR="00012EA9" w:rsidRPr="00D631EF">
        <w:rPr>
          <w:rFonts w:cs="Arial"/>
          <w:szCs w:val="24"/>
        </w:rPr>
        <w:t>pplicant shall receive guidance and support from me in relation to the proposed research and career development during the term of the Fellowship</w:t>
      </w:r>
    </w:p>
    <w:p w14:paraId="2148D12B" w14:textId="77777777" w:rsidR="00F0091B" w:rsidRPr="00F0091B" w:rsidRDefault="00F0091B" w:rsidP="00F0091B">
      <w:pPr>
        <w:pStyle w:val="ListParagraph"/>
        <w:rPr>
          <w:rFonts w:cs="Arial"/>
          <w:iCs/>
          <w:szCs w:val="24"/>
          <w:lang w:eastAsia="en-AU"/>
        </w:rPr>
      </w:pPr>
    </w:p>
    <w:p w14:paraId="09A1C10A" w14:textId="4F6C1F2B" w:rsidR="00291B9F" w:rsidRPr="00F0091B" w:rsidRDefault="00291B9F" w:rsidP="00F0091B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 w:rsidRPr="00F0091B">
        <w:rPr>
          <w:rFonts w:cs="Arial"/>
          <w:iCs/>
          <w:szCs w:val="24"/>
          <w:lang w:eastAsia="en-AU"/>
        </w:rPr>
        <w:t>the information supplied by me on this form is complete, true and correct in every particular</w:t>
      </w:r>
    </w:p>
    <w:p w14:paraId="1D774C37" w14:textId="77777777" w:rsidR="00291B9F" w:rsidRPr="00291B9F" w:rsidRDefault="00291B9F" w:rsidP="00291B9F">
      <w:pPr>
        <w:pStyle w:val="ListParagraph"/>
        <w:rPr>
          <w:rFonts w:cs="Arial"/>
          <w:szCs w:val="24"/>
        </w:rPr>
      </w:pPr>
    </w:p>
    <w:p w14:paraId="18B33032" w14:textId="7839E014" w:rsidR="007208BD" w:rsidRPr="00D631EF" w:rsidRDefault="00AF3014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>I, along with the Fellow</w:t>
      </w:r>
      <w:r w:rsidR="009002C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will </w:t>
      </w:r>
      <w:r w:rsidR="00031593">
        <w:rPr>
          <w:rFonts w:cs="Arial"/>
          <w:szCs w:val="24"/>
        </w:rPr>
        <w:t>abide by</w:t>
      </w:r>
      <w:r>
        <w:rPr>
          <w:rFonts w:cs="Arial"/>
          <w:szCs w:val="24"/>
        </w:rPr>
        <w:t xml:space="preserve"> th</w:t>
      </w:r>
      <w:r w:rsidR="00D35955">
        <w:rPr>
          <w:rFonts w:cs="Arial"/>
          <w:szCs w:val="24"/>
        </w:rPr>
        <w:t>e</w:t>
      </w:r>
      <w:r w:rsidR="00D35955" w:rsidRPr="00D35955">
        <w:rPr>
          <w:rFonts w:cs="Arial"/>
          <w:i/>
          <w:iCs/>
          <w:szCs w:val="24"/>
          <w:lang w:eastAsia="en-AU"/>
        </w:rPr>
        <w:t xml:space="preserve"> </w:t>
      </w:r>
      <w:r w:rsidR="00D35955" w:rsidRPr="007E6216">
        <w:rPr>
          <w:rFonts w:cs="Arial"/>
          <w:i/>
          <w:iCs/>
          <w:szCs w:val="24"/>
          <w:lang w:eastAsia="en-AU"/>
        </w:rPr>
        <w:t>WA</w:t>
      </w:r>
      <w:r w:rsidR="00D35955">
        <w:rPr>
          <w:rFonts w:cs="Arial"/>
          <w:i/>
          <w:iCs/>
          <w:szCs w:val="24"/>
          <w:lang w:eastAsia="en-AU"/>
        </w:rPr>
        <w:t xml:space="preserve"> Cancer Fellowships 202</w:t>
      </w:r>
      <w:r w:rsidR="000C19FC">
        <w:rPr>
          <w:rFonts w:cs="Arial"/>
          <w:i/>
          <w:iCs/>
          <w:szCs w:val="24"/>
          <w:lang w:eastAsia="en-AU"/>
        </w:rPr>
        <w:t>5</w:t>
      </w:r>
      <w:r w:rsidR="00D35955" w:rsidRPr="007E6216">
        <w:rPr>
          <w:rFonts w:cs="Arial"/>
          <w:i/>
          <w:iCs/>
          <w:szCs w:val="24"/>
          <w:lang w:eastAsia="en-AU"/>
        </w:rPr>
        <w:t xml:space="preserve"> </w:t>
      </w:r>
      <w:r w:rsidR="005265CC">
        <w:rPr>
          <w:rFonts w:cs="Arial"/>
          <w:i/>
          <w:iCs/>
          <w:szCs w:val="24"/>
          <w:lang w:eastAsia="en-AU"/>
        </w:rPr>
        <w:t>g</w:t>
      </w:r>
      <w:r w:rsidR="00D35955"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5265CC">
        <w:rPr>
          <w:rFonts w:cs="Arial"/>
          <w:i/>
          <w:iCs/>
          <w:szCs w:val="24"/>
          <w:lang w:eastAsia="en-AU"/>
        </w:rPr>
        <w:t>a</w:t>
      </w:r>
      <w:r w:rsidR="00D35955" w:rsidRPr="00BB2D47">
        <w:rPr>
          <w:rFonts w:cs="Arial"/>
          <w:i/>
          <w:iCs/>
          <w:szCs w:val="24"/>
          <w:lang w:eastAsia="en-AU"/>
        </w:rPr>
        <w:t>pplicants</w:t>
      </w:r>
      <w:r w:rsidR="00A87B17" w:rsidRPr="00A87B17">
        <w:rPr>
          <w:rFonts w:cs="Arial"/>
          <w:szCs w:val="24"/>
          <w:lang w:eastAsia="en-AU"/>
        </w:rPr>
        <w:t>, including the reporting requirements</w:t>
      </w:r>
      <w:r w:rsidR="00F42E04" w:rsidRPr="00A87B17">
        <w:rPr>
          <w:rFonts w:cs="Arial"/>
          <w:szCs w:val="24"/>
          <w:lang w:eastAsia="en-AU"/>
        </w:rPr>
        <w:t>.</w:t>
      </w:r>
    </w:p>
    <w:p w14:paraId="2D4CAC48" w14:textId="77777777" w:rsidR="00012EA9" w:rsidRDefault="00012EA9" w:rsidP="00012EA9">
      <w:pPr>
        <w:rPr>
          <w:rFonts w:cs="Arial"/>
          <w:b/>
          <w:bCs/>
          <w:color w:val="5A2476" w:themeColor="accent1"/>
          <w:szCs w:val="24"/>
        </w:rPr>
      </w:pPr>
    </w:p>
    <w:p w14:paraId="717A0FE2" w14:textId="77777777" w:rsidR="00012EA9" w:rsidRPr="00012EA9" w:rsidRDefault="00012EA9" w:rsidP="00012EA9">
      <w:pPr>
        <w:rPr>
          <w:rFonts w:cs="Arial"/>
          <w:b/>
          <w:bCs/>
          <w:color w:val="5A2476" w:themeColor="accent1"/>
          <w:szCs w:val="24"/>
        </w:rPr>
      </w:pPr>
      <w:r>
        <w:rPr>
          <w:rFonts w:cs="Arial"/>
          <w:b/>
          <w:bCs/>
          <w:color w:val="5A2476" w:themeColor="accent1"/>
          <w:szCs w:val="24"/>
        </w:rPr>
        <w:t>Supervisor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12EA9" w14:paraId="557500AC" w14:textId="77777777" w:rsidTr="00012EA9">
        <w:trPr>
          <w:trHeight w:val="425"/>
        </w:trPr>
        <w:tc>
          <w:tcPr>
            <w:tcW w:w="9072" w:type="dxa"/>
            <w:gridSpan w:val="2"/>
            <w:vAlign w:val="center"/>
          </w:tcPr>
          <w:p w14:paraId="72C0471C" w14:textId="515579E4" w:rsidR="00012EA9" w:rsidRPr="00012EA9" w:rsidRDefault="00012EA9" w:rsidP="00012EA9">
            <w:pPr>
              <w:spacing w:before="120" w:after="120"/>
              <w:ind w:left="3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Full </w:t>
            </w:r>
            <w:r w:rsidR="00F42E04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ame</w:t>
            </w:r>
          </w:p>
        </w:tc>
      </w:tr>
      <w:tr w:rsidR="00012EA9" w14:paraId="3CED614A" w14:textId="77777777" w:rsidTr="00012EA9">
        <w:trPr>
          <w:trHeight w:val="425"/>
        </w:trPr>
        <w:tc>
          <w:tcPr>
            <w:tcW w:w="6237" w:type="dxa"/>
            <w:vAlign w:val="center"/>
          </w:tcPr>
          <w:p w14:paraId="04A797EF" w14:textId="77777777" w:rsidR="00012EA9" w:rsidRPr="00012EA9" w:rsidRDefault="00012EA9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14:paraId="2C7C704F" w14:textId="77777777" w:rsidR="00012EA9" w:rsidRPr="00012EA9" w:rsidRDefault="00012EA9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74315E21" w14:textId="77777777" w:rsidR="00012EA9" w:rsidRDefault="00012EA9" w:rsidP="00012EA9"/>
    <w:p w14:paraId="56577408" w14:textId="2439F1C3" w:rsidR="004D28F5" w:rsidRPr="00003F47" w:rsidRDefault="002C4C19" w:rsidP="004D28F5">
      <w:pPr>
        <w:rPr>
          <w:rFonts w:cs="Arial"/>
          <w:szCs w:val="24"/>
        </w:rPr>
      </w:pPr>
      <w:r>
        <w:rPr>
          <w:rFonts w:cs="Arial"/>
          <w:szCs w:val="24"/>
        </w:rPr>
        <w:t xml:space="preserve">If more than one </w:t>
      </w:r>
      <w:r w:rsidR="0085457E">
        <w:rPr>
          <w:rFonts w:cs="Arial"/>
          <w:szCs w:val="24"/>
        </w:rPr>
        <w:t>s</w:t>
      </w:r>
      <w:r>
        <w:rPr>
          <w:rFonts w:cs="Arial"/>
          <w:szCs w:val="24"/>
        </w:rPr>
        <w:t>upervisor is nominated, p</w:t>
      </w:r>
      <w:r w:rsidR="004D28F5" w:rsidRPr="009F55EB">
        <w:rPr>
          <w:rFonts w:cs="Arial"/>
          <w:szCs w:val="24"/>
        </w:rPr>
        <w:t xml:space="preserve">lease include </w:t>
      </w:r>
      <w:r w:rsidR="004D28F5" w:rsidRPr="0007107C">
        <w:rPr>
          <w:rFonts w:cs="Arial"/>
          <w:szCs w:val="24"/>
        </w:rPr>
        <w:t xml:space="preserve">separate </w:t>
      </w:r>
      <w:r w:rsidR="004D28F5" w:rsidRPr="00D02037">
        <w:rPr>
          <w:rFonts w:cs="Arial"/>
          <w:bCs/>
          <w:i/>
          <w:szCs w:val="24"/>
        </w:rPr>
        <w:t xml:space="preserve">Certification by </w:t>
      </w:r>
      <w:r w:rsidR="0085457E">
        <w:rPr>
          <w:rFonts w:cs="Arial"/>
          <w:bCs/>
          <w:i/>
          <w:szCs w:val="24"/>
        </w:rPr>
        <w:t>s</w:t>
      </w:r>
      <w:r>
        <w:rPr>
          <w:rFonts w:cs="Arial"/>
          <w:bCs/>
          <w:i/>
          <w:szCs w:val="24"/>
        </w:rPr>
        <w:t>upervisor</w:t>
      </w:r>
      <w:r w:rsidR="004D28F5" w:rsidRPr="009F55EB">
        <w:rPr>
          <w:rFonts w:cs="Arial"/>
          <w:bCs/>
          <w:szCs w:val="24"/>
        </w:rPr>
        <w:t xml:space="preserve"> </w:t>
      </w:r>
      <w:r w:rsidR="004D28F5">
        <w:rPr>
          <w:rFonts w:cs="Arial"/>
          <w:bCs/>
          <w:szCs w:val="24"/>
        </w:rPr>
        <w:t>pages for</w:t>
      </w:r>
      <w:r w:rsidR="004D28F5" w:rsidRPr="009F55EB">
        <w:rPr>
          <w:rFonts w:cs="Arial"/>
          <w:szCs w:val="24"/>
        </w:rPr>
        <w:t xml:space="preserve"> </w:t>
      </w:r>
      <w:r w:rsidRPr="002C4C19">
        <w:rPr>
          <w:rFonts w:cs="Arial"/>
          <w:b/>
          <w:bCs/>
          <w:szCs w:val="24"/>
        </w:rPr>
        <w:t xml:space="preserve">each </w:t>
      </w:r>
      <w:r w:rsidR="0085457E">
        <w:rPr>
          <w:rFonts w:cs="Arial"/>
          <w:b/>
          <w:bCs/>
          <w:szCs w:val="24"/>
        </w:rPr>
        <w:t>s</w:t>
      </w:r>
      <w:r w:rsidR="004D28F5" w:rsidRPr="002C4C19">
        <w:rPr>
          <w:rFonts w:cs="Arial"/>
          <w:b/>
          <w:bCs/>
          <w:szCs w:val="24"/>
        </w:rPr>
        <w:t>upervisor</w:t>
      </w:r>
      <w:r>
        <w:rPr>
          <w:rFonts w:cs="Arial"/>
          <w:b/>
          <w:i/>
          <w:szCs w:val="24"/>
        </w:rPr>
        <w:t>.</w:t>
      </w:r>
    </w:p>
    <w:p w14:paraId="24F51066" w14:textId="77777777" w:rsidR="00012EA9" w:rsidRPr="00012EA9" w:rsidRDefault="00012EA9" w:rsidP="00012EA9">
      <w:pPr>
        <w:sectPr w:rsidR="00012EA9" w:rsidRPr="00012EA9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6882EEFF" w14:textId="296AC303" w:rsidR="00A822DA" w:rsidRPr="00546D27" w:rsidRDefault="00E363EA" w:rsidP="00146FED">
      <w:pPr>
        <w:pStyle w:val="Heading1"/>
      </w:pPr>
      <w:bookmarkStart w:id="18" w:name="_Toc161212564"/>
      <w:r>
        <w:lastRenderedPageBreak/>
        <w:t>1</w:t>
      </w:r>
      <w:r w:rsidR="00F033B2">
        <w:t xml:space="preserve">1. </w:t>
      </w:r>
      <w:r w:rsidR="00A822DA" w:rsidRPr="00546D27">
        <w:t xml:space="preserve">Certification by </w:t>
      </w:r>
      <w:r w:rsidR="0085457E">
        <w:t>f</w:t>
      </w:r>
      <w:r w:rsidR="00A822DA" w:rsidRPr="00546D27">
        <w:t xml:space="preserve">inance </w:t>
      </w:r>
      <w:r w:rsidR="0085457E">
        <w:t>o</w:t>
      </w:r>
      <w:r w:rsidR="00A822DA" w:rsidRPr="00546D27">
        <w:t>fficer/</w:t>
      </w:r>
      <w:r w:rsidR="0085457E">
        <w:t>b</w:t>
      </w:r>
      <w:r w:rsidR="00A822DA" w:rsidRPr="00546D27">
        <w:t xml:space="preserve">usiness </w:t>
      </w:r>
      <w:r w:rsidR="0085457E">
        <w:t>m</w:t>
      </w:r>
      <w:r w:rsidR="00A822DA" w:rsidRPr="00546D27">
        <w:t>anager or equivalent</w:t>
      </w:r>
      <w:bookmarkEnd w:id="16"/>
      <w:bookmarkEnd w:id="18"/>
    </w:p>
    <w:p w14:paraId="02179398" w14:textId="77777777" w:rsidR="00012EA9" w:rsidRDefault="00012EA9" w:rsidP="00D258BA">
      <w:pPr>
        <w:rPr>
          <w:rFonts w:cs="Arial"/>
          <w:szCs w:val="24"/>
        </w:rPr>
      </w:pPr>
    </w:p>
    <w:p w14:paraId="5D85D15C" w14:textId="77777777" w:rsidR="00012EA9" w:rsidRDefault="00A822DA" w:rsidP="00D258BA">
      <w:pPr>
        <w:rPr>
          <w:rFonts w:cs="Arial"/>
          <w:szCs w:val="24"/>
        </w:rPr>
      </w:pPr>
      <w:r>
        <w:rPr>
          <w:rFonts w:cs="Arial"/>
          <w:szCs w:val="24"/>
        </w:rPr>
        <w:t>I certify</w:t>
      </w:r>
      <w:r w:rsidRPr="00003F47">
        <w:rPr>
          <w:rFonts w:cs="Arial"/>
          <w:szCs w:val="24"/>
        </w:rPr>
        <w:t xml:space="preserve"> that</w:t>
      </w:r>
      <w:r w:rsidR="00012EA9">
        <w:rPr>
          <w:rFonts w:cs="Arial"/>
          <w:szCs w:val="24"/>
        </w:rPr>
        <w:t>:</w:t>
      </w:r>
    </w:p>
    <w:p w14:paraId="027FD834" w14:textId="63663339" w:rsidR="00D93471" w:rsidRDefault="00D93471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 am an authorised representative of the </w:t>
      </w:r>
      <w:r w:rsidR="0085457E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dministering </w:t>
      </w:r>
      <w:r w:rsidR="0085457E">
        <w:rPr>
          <w:rFonts w:cs="Arial"/>
          <w:szCs w:val="24"/>
        </w:rPr>
        <w:t>i</w:t>
      </w:r>
      <w:r w:rsidR="00D62980">
        <w:rPr>
          <w:rFonts w:cs="Arial"/>
          <w:szCs w:val="24"/>
        </w:rPr>
        <w:t>nstitution</w:t>
      </w:r>
      <w:r>
        <w:rPr>
          <w:rFonts w:cs="Arial"/>
          <w:szCs w:val="24"/>
        </w:rPr>
        <w:t xml:space="preserve"> </w:t>
      </w:r>
    </w:p>
    <w:p w14:paraId="782C0E7B" w14:textId="77777777" w:rsidR="00D93471" w:rsidRDefault="00D93471" w:rsidP="0092095E">
      <w:pPr>
        <w:pStyle w:val="ListParagraph"/>
        <w:rPr>
          <w:rFonts w:cs="Arial"/>
          <w:szCs w:val="24"/>
        </w:rPr>
      </w:pPr>
    </w:p>
    <w:p w14:paraId="116B1679" w14:textId="76D84D30" w:rsidR="00BF6D63" w:rsidRPr="00F033B2" w:rsidRDefault="00012EA9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12EA9">
        <w:rPr>
          <w:rFonts w:cs="Arial"/>
          <w:szCs w:val="24"/>
        </w:rPr>
        <w:t>T</w:t>
      </w:r>
      <w:r w:rsidR="00A822DA" w:rsidRPr="00012EA9">
        <w:rPr>
          <w:rFonts w:cs="Arial"/>
          <w:szCs w:val="24"/>
        </w:rPr>
        <w:t xml:space="preserve">he </w:t>
      </w:r>
      <w:r w:rsidR="00407332" w:rsidRPr="00012EA9">
        <w:rPr>
          <w:rFonts w:cs="Arial"/>
          <w:szCs w:val="24"/>
        </w:rPr>
        <w:t xml:space="preserve">employment award rate claimed </w:t>
      </w:r>
      <w:r w:rsidR="00A822DA" w:rsidRPr="00012EA9">
        <w:rPr>
          <w:rFonts w:cs="Arial"/>
          <w:szCs w:val="24"/>
        </w:rPr>
        <w:t>in this application form for ________________________ (</w:t>
      </w:r>
      <w:r w:rsidR="00407332" w:rsidRPr="00012EA9">
        <w:rPr>
          <w:rFonts w:cs="Arial"/>
          <w:szCs w:val="24"/>
        </w:rPr>
        <w:t xml:space="preserve">Fellowship </w:t>
      </w:r>
      <w:r w:rsidR="0085457E">
        <w:rPr>
          <w:rFonts w:cs="Arial"/>
          <w:szCs w:val="24"/>
        </w:rPr>
        <w:t>a</w:t>
      </w:r>
      <w:r w:rsidR="00407332" w:rsidRPr="00012EA9">
        <w:rPr>
          <w:rFonts w:cs="Arial"/>
          <w:szCs w:val="24"/>
        </w:rPr>
        <w:t xml:space="preserve">pplicant) </w:t>
      </w:r>
      <w:r w:rsidR="00BF4F9E">
        <w:rPr>
          <w:rFonts w:cs="Arial"/>
          <w:szCs w:val="24"/>
        </w:rPr>
        <w:t>in 202</w:t>
      </w:r>
      <w:r w:rsidR="00115F6B">
        <w:rPr>
          <w:rFonts w:cs="Arial"/>
          <w:szCs w:val="24"/>
        </w:rPr>
        <w:t>4</w:t>
      </w:r>
      <w:r w:rsidR="00291EDD">
        <w:rPr>
          <w:rFonts w:cs="Arial"/>
          <w:szCs w:val="24"/>
        </w:rPr>
        <w:t xml:space="preserve"> </w:t>
      </w:r>
      <w:r w:rsidR="00BF4F9E">
        <w:rPr>
          <w:rFonts w:cs="Arial"/>
          <w:szCs w:val="24"/>
        </w:rPr>
        <w:t>is ____________</w:t>
      </w:r>
      <w:proofErr w:type="gramStart"/>
      <w:r w:rsidR="00BF4F9E">
        <w:rPr>
          <w:rFonts w:cs="Arial"/>
          <w:szCs w:val="24"/>
        </w:rPr>
        <w:t>_(</w:t>
      </w:r>
      <w:proofErr w:type="gramEnd"/>
      <w:r w:rsidR="009F7B58">
        <w:rPr>
          <w:rFonts w:cs="Arial"/>
          <w:szCs w:val="24"/>
        </w:rPr>
        <w:t>r</w:t>
      </w:r>
      <w:r w:rsidR="00291EDD">
        <w:rPr>
          <w:rFonts w:cs="Arial"/>
          <w:szCs w:val="24"/>
        </w:rPr>
        <w:t>elevant full</w:t>
      </w:r>
      <w:r w:rsidR="008A3A4D">
        <w:rPr>
          <w:rFonts w:cs="Arial"/>
          <w:szCs w:val="24"/>
        </w:rPr>
        <w:t>-</w:t>
      </w:r>
      <w:r w:rsidR="00291EDD">
        <w:rPr>
          <w:rFonts w:cs="Arial"/>
          <w:szCs w:val="24"/>
        </w:rPr>
        <w:t xml:space="preserve">time annual base salary </w:t>
      </w:r>
      <w:r w:rsidR="00BF4F9E">
        <w:rPr>
          <w:rFonts w:cs="Arial"/>
          <w:szCs w:val="24"/>
        </w:rPr>
        <w:t>rate)</w:t>
      </w:r>
      <w:r w:rsidR="009002C8">
        <w:rPr>
          <w:rFonts w:cs="Arial"/>
          <w:szCs w:val="24"/>
        </w:rPr>
        <w:t>,</w:t>
      </w:r>
      <w:r w:rsidR="00BF4F9E">
        <w:rPr>
          <w:rFonts w:cs="Arial"/>
          <w:szCs w:val="24"/>
        </w:rPr>
        <w:t xml:space="preserve"> </w:t>
      </w:r>
      <w:r w:rsidR="00291EDD">
        <w:rPr>
          <w:rFonts w:cs="Arial"/>
          <w:szCs w:val="24"/>
        </w:rPr>
        <w:t xml:space="preserve">and I certify that this </w:t>
      </w:r>
      <w:r w:rsidR="00407332" w:rsidRPr="00012EA9">
        <w:rPr>
          <w:rFonts w:cs="Arial"/>
          <w:szCs w:val="24"/>
        </w:rPr>
        <w:t>is</w:t>
      </w:r>
      <w:r w:rsidR="00A822DA" w:rsidRPr="00012EA9">
        <w:rPr>
          <w:rFonts w:cs="Arial"/>
          <w:szCs w:val="24"/>
        </w:rPr>
        <w:t xml:space="preserve"> true and correct and reflect</w:t>
      </w:r>
      <w:r w:rsidR="00407332" w:rsidRPr="00012EA9">
        <w:rPr>
          <w:rFonts w:cs="Arial"/>
          <w:szCs w:val="24"/>
        </w:rPr>
        <w:t>s</w:t>
      </w:r>
      <w:r w:rsidR="00A822DA" w:rsidRPr="00012EA9">
        <w:rPr>
          <w:rFonts w:cs="Arial"/>
          <w:szCs w:val="24"/>
        </w:rPr>
        <w:t xml:space="preserve"> the latest </w:t>
      </w:r>
      <w:r w:rsidR="0085457E">
        <w:rPr>
          <w:rFonts w:cs="Arial"/>
          <w:szCs w:val="24"/>
        </w:rPr>
        <w:t>a</w:t>
      </w:r>
      <w:r w:rsidR="00407332" w:rsidRPr="00012EA9">
        <w:rPr>
          <w:rFonts w:cs="Arial"/>
          <w:szCs w:val="24"/>
        </w:rPr>
        <w:t>ward rates available</w:t>
      </w:r>
    </w:p>
    <w:p w14:paraId="5449E052" w14:textId="77777777" w:rsidR="00012EA9" w:rsidRPr="00012EA9" w:rsidRDefault="00012EA9" w:rsidP="00012EA9">
      <w:pPr>
        <w:pStyle w:val="ListParagraph"/>
        <w:rPr>
          <w:rFonts w:cs="Arial"/>
          <w:szCs w:val="24"/>
        </w:rPr>
      </w:pPr>
    </w:p>
    <w:p w14:paraId="588FF7A5" w14:textId="230AF4C9" w:rsidR="00067D3E" w:rsidRDefault="00012EA9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F6D63">
        <w:rPr>
          <w:rFonts w:cs="Arial"/>
          <w:szCs w:val="24"/>
        </w:rPr>
        <w:t>A claim will not be made o</w:t>
      </w:r>
      <w:r w:rsidR="00FD3A42" w:rsidRPr="00BF6D63">
        <w:rPr>
          <w:rFonts w:cs="Arial"/>
          <w:szCs w:val="24"/>
        </w:rPr>
        <w:t>f</w:t>
      </w:r>
      <w:r w:rsidRPr="00BF6D63">
        <w:rPr>
          <w:rFonts w:cs="Arial"/>
          <w:szCs w:val="24"/>
        </w:rPr>
        <w:t xml:space="preserve"> the Department of Health for any over-expenditure of budget.</w:t>
      </w:r>
      <w:r w:rsidR="00134413" w:rsidRPr="00BF6D63">
        <w:rPr>
          <w:rFonts w:cs="Arial"/>
          <w:szCs w:val="24"/>
        </w:rPr>
        <w:t xml:space="preserve"> Clinical work such as after hour’s rosters and ‘on call’ work will not be funded by the Fellowship</w:t>
      </w:r>
    </w:p>
    <w:p w14:paraId="26AFCE40" w14:textId="77777777" w:rsidR="00F033B2" w:rsidRPr="00F033B2" w:rsidRDefault="00F033B2" w:rsidP="00F033B2">
      <w:pPr>
        <w:pStyle w:val="ListParagraph"/>
        <w:rPr>
          <w:rFonts w:cs="Arial"/>
          <w:szCs w:val="24"/>
        </w:rPr>
      </w:pPr>
    </w:p>
    <w:p w14:paraId="02200306" w14:textId="16FA6F05" w:rsidR="009F7B58" w:rsidRDefault="00067D3E" w:rsidP="009F7B58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67D3E">
        <w:rPr>
          <w:rFonts w:cs="Arial"/>
          <w:szCs w:val="24"/>
        </w:rPr>
        <w:t xml:space="preserve">If the </w:t>
      </w:r>
      <w:r w:rsidR="002859A2">
        <w:rPr>
          <w:rFonts w:cs="Arial"/>
          <w:szCs w:val="24"/>
        </w:rPr>
        <w:t>A</w:t>
      </w:r>
      <w:r w:rsidRPr="00067D3E">
        <w:rPr>
          <w:rFonts w:cs="Arial"/>
          <w:szCs w:val="24"/>
        </w:rPr>
        <w:t>pplicant is successful</w:t>
      </w:r>
      <w:r w:rsidR="008A3A4D">
        <w:rPr>
          <w:rFonts w:cs="Arial"/>
          <w:szCs w:val="24"/>
        </w:rPr>
        <w:t>,</w:t>
      </w:r>
      <w:r w:rsidRPr="00067D3E">
        <w:rPr>
          <w:rFonts w:cs="Arial"/>
          <w:szCs w:val="24"/>
        </w:rPr>
        <w:t xml:space="preserve"> they will be appointed against a position at the nominated administering institution that will allow them to undertake the Fellowship position</w:t>
      </w:r>
    </w:p>
    <w:p w14:paraId="69C5C111" w14:textId="77777777" w:rsidR="00990457" w:rsidRPr="00990457" w:rsidRDefault="00990457" w:rsidP="0092095E">
      <w:pPr>
        <w:pStyle w:val="ListParagraph"/>
        <w:rPr>
          <w:rFonts w:cs="Arial"/>
          <w:szCs w:val="24"/>
        </w:rPr>
      </w:pPr>
    </w:p>
    <w:p w14:paraId="3BEC0D44" w14:textId="018AAAD0" w:rsidR="00990457" w:rsidRDefault="00990457" w:rsidP="009F7B58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B2D47">
        <w:rPr>
          <w:rFonts w:cs="Arial"/>
          <w:iCs/>
          <w:szCs w:val="24"/>
          <w:lang w:eastAsia="en-AU"/>
        </w:rPr>
        <w:t xml:space="preserve">I </w:t>
      </w:r>
      <w:r w:rsidR="00082603">
        <w:rPr>
          <w:rFonts w:cs="Arial"/>
          <w:iCs/>
          <w:szCs w:val="24"/>
          <w:lang w:eastAsia="en-AU"/>
        </w:rPr>
        <w:t xml:space="preserve">have read and </w:t>
      </w:r>
      <w:r w:rsidRPr="00BB2D47">
        <w:rPr>
          <w:rFonts w:cs="Arial"/>
          <w:iCs/>
          <w:szCs w:val="24"/>
          <w:lang w:eastAsia="en-AU"/>
        </w:rPr>
        <w:t xml:space="preserve">agree to abide by the </w:t>
      </w:r>
      <w:r w:rsidRPr="007E6216">
        <w:rPr>
          <w:rFonts w:cs="Arial"/>
          <w:i/>
          <w:iCs/>
          <w:szCs w:val="24"/>
          <w:lang w:eastAsia="en-AU"/>
        </w:rPr>
        <w:t>WA</w:t>
      </w:r>
      <w:r>
        <w:rPr>
          <w:rFonts w:cs="Arial"/>
          <w:i/>
          <w:iCs/>
          <w:szCs w:val="24"/>
          <w:lang w:eastAsia="en-AU"/>
        </w:rPr>
        <w:t xml:space="preserve"> Cancer Fellowships 2025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85457E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85457E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  <w:r w:rsidR="00A6738D">
        <w:rPr>
          <w:rFonts w:cs="Arial"/>
          <w:szCs w:val="24"/>
          <w:lang w:eastAsia="en-AU"/>
        </w:rPr>
        <w:t>.</w:t>
      </w:r>
    </w:p>
    <w:p w14:paraId="4FF718E9" w14:textId="77777777" w:rsidR="009F7B58" w:rsidRPr="009F7B58" w:rsidRDefault="009F7B58" w:rsidP="009F7B58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7945F548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6212AAD" w14:textId="4465BD0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85457E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85457E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616EF8A6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C080D4B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BDFCA7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2366DBB9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B407DA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1BF2BBD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528" w:type="dxa"/>
            <w:vAlign w:val="center"/>
          </w:tcPr>
          <w:p w14:paraId="4A1D9095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715F060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421E54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528" w:type="dxa"/>
            <w:vAlign w:val="center"/>
          </w:tcPr>
          <w:p w14:paraId="4365E52E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E3F8396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FB36478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28" w:type="dxa"/>
            <w:vAlign w:val="center"/>
          </w:tcPr>
          <w:p w14:paraId="0022486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BE725E1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5A7DCE0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33D134E6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6F5348B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DA53022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75346AE1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37EDAD9C" w14:textId="77777777" w:rsidR="00A822DA" w:rsidRPr="00003F47" w:rsidRDefault="00A822DA" w:rsidP="00A822DA">
      <w:pPr>
        <w:rPr>
          <w:rFonts w:cs="Arial"/>
          <w:szCs w:val="24"/>
        </w:rPr>
      </w:pPr>
    </w:p>
    <w:p w14:paraId="342A0FEA" w14:textId="77777777" w:rsidR="00A822DA" w:rsidRPr="0086693B" w:rsidRDefault="00A822DA" w:rsidP="00A822DA">
      <w:pPr>
        <w:pStyle w:val="BodyText"/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</w:tabs>
        <w:jc w:val="both"/>
        <w:rPr>
          <w:rFonts w:ascii="Arial" w:hAnsi="Arial"/>
          <w:sz w:val="24"/>
          <w:szCs w:val="24"/>
          <w:lang w:val="en-AU"/>
        </w:rPr>
      </w:pPr>
      <w:r w:rsidRPr="0086693B">
        <w:rPr>
          <w:rFonts w:ascii="Arial" w:hAnsi="Arial"/>
          <w:sz w:val="24"/>
          <w:szCs w:val="24"/>
          <w:lang w:val="en-AU"/>
        </w:rPr>
        <w:t xml:space="preserve">Where different to the Finance Officer or Business Manager named above, please provide contact details for the person responsible for </w:t>
      </w:r>
      <w:r w:rsidR="00DD3E52">
        <w:rPr>
          <w:rFonts w:ascii="Arial" w:hAnsi="Arial"/>
          <w:sz w:val="24"/>
          <w:szCs w:val="24"/>
          <w:lang w:val="en-AU"/>
        </w:rPr>
        <w:t>receiving</w:t>
      </w:r>
      <w:r w:rsidRPr="0086693B">
        <w:rPr>
          <w:rFonts w:ascii="Arial" w:hAnsi="Arial"/>
          <w:sz w:val="24"/>
          <w:szCs w:val="24"/>
          <w:lang w:val="en-AU"/>
        </w:rPr>
        <w:t xml:space="preserve"> payment of funds and financial acquittal reporting for this project.</w:t>
      </w:r>
    </w:p>
    <w:p w14:paraId="4CB16078" w14:textId="77777777" w:rsidR="00A822DA" w:rsidRPr="007D1C32" w:rsidRDefault="00A822DA" w:rsidP="00A822DA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603F8FEF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4BCEBAFA" w14:textId="3DF6D2D6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85457E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85457E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54E7EB6D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46F8C7D8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181ADC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66F4589F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BA73D8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11786F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lastRenderedPageBreak/>
              <w:t>Institution</w:t>
            </w:r>
          </w:p>
        </w:tc>
        <w:tc>
          <w:tcPr>
            <w:tcW w:w="5528" w:type="dxa"/>
            <w:vAlign w:val="center"/>
          </w:tcPr>
          <w:p w14:paraId="0EA2190A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5ED6376D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9F0DE14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0884845A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2C7ED492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B193C6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722FBD5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18ADC087" w14:textId="77777777" w:rsidR="00A822DA" w:rsidRDefault="00A822DA" w:rsidP="00A822DA">
      <w:pPr>
        <w:rPr>
          <w:rFonts w:cs="Arial"/>
        </w:r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5CBFCC90" w14:textId="19E9449A" w:rsidR="00A822DA" w:rsidRPr="00407332" w:rsidRDefault="00F033B2" w:rsidP="00F033B2">
      <w:pPr>
        <w:pStyle w:val="Heading1"/>
        <w:rPr>
          <w:caps/>
        </w:rPr>
      </w:pPr>
      <w:bookmarkStart w:id="19" w:name="_Toc529540148"/>
      <w:bookmarkStart w:id="20" w:name="_Toc161212565"/>
      <w:r>
        <w:lastRenderedPageBreak/>
        <w:t xml:space="preserve">12. </w:t>
      </w:r>
      <w:r w:rsidR="00A822DA" w:rsidRPr="00407332">
        <w:t xml:space="preserve">Certification by </w:t>
      </w:r>
      <w:r w:rsidR="0085457E">
        <w:t>h</w:t>
      </w:r>
      <w:r w:rsidR="00A822DA" w:rsidRPr="00407332">
        <w:t xml:space="preserve">ead of </w:t>
      </w:r>
      <w:r w:rsidR="0085457E">
        <w:t>d</w:t>
      </w:r>
      <w:r w:rsidR="00A822DA" w:rsidRPr="00407332">
        <w:t>epartment or equivalent</w:t>
      </w:r>
      <w:bookmarkEnd w:id="19"/>
      <w:bookmarkEnd w:id="20"/>
    </w:p>
    <w:p w14:paraId="4517A221" w14:textId="77777777" w:rsidR="00012EA9" w:rsidRDefault="00012EA9" w:rsidP="00A822DA">
      <w:pPr>
        <w:rPr>
          <w:rFonts w:cs="Arial"/>
          <w:szCs w:val="24"/>
        </w:rPr>
      </w:pPr>
    </w:p>
    <w:p w14:paraId="36B3A275" w14:textId="77777777" w:rsidR="00A822DA" w:rsidRPr="00003F47" w:rsidRDefault="00A822DA" w:rsidP="00A822DA">
      <w:pPr>
        <w:rPr>
          <w:rFonts w:cs="Arial"/>
          <w:szCs w:val="24"/>
        </w:rPr>
      </w:pPr>
      <w:r w:rsidRPr="00003F47">
        <w:rPr>
          <w:rFonts w:cs="Arial"/>
          <w:szCs w:val="24"/>
        </w:rPr>
        <w:t>I certify that</w:t>
      </w:r>
      <w:r>
        <w:rPr>
          <w:rFonts w:cs="Arial"/>
          <w:szCs w:val="24"/>
        </w:rPr>
        <w:t>:</w:t>
      </w:r>
    </w:p>
    <w:p w14:paraId="246C2D82" w14:textId="127F2A38" w:rsidR="00A822DA" w:rsidRDefault="00A822DA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hanging="567"/>
        <w:rPr>
          <w:rFonts w:cs="Arial"/>
          <w:szCs w:val="24"/>
        </w:rPr>
      </w:pPr>
      <w:r w:rsidRPr="0022079A">
        <w:rPr>
          <w:rFonts w:cs="Arial"/>
          <w:szCs w:val="24"/>
        </w:rPr>
        <w:t xml:space="preserve">The above </w:t>
      </w:r>
      <w:r w:rsidR="00BF6D63">
        <w:rPr>
          <w:rFonts w:cs="Arial"/>
          <w:szCs w:val="24"/>
        </w:rPr>
        <w:t>application</w:t>
      </w:r>
      <w:r>
        <w:rPr>
          <w:rFonts w:cs="Arial"/>
          <w:szCs w:val="24"/>
        </w:rPr>
        <w:t xml:space="preserve"> proposed by _____</w:t>
      </w:r>
      <w:r w:rsidR="00407332">
        <w:rPr>
          <w:rFonts w:cs="Arial"/>
          <w:szCs w:val="24"/>
        </w:rPr>
        <w:t xml:space="preserve">________________________ </w:t>
      </w:r>
      <w:r>
        <w:rPr>
          <w:rFonts w:cs="Arial"/>
          <w:szCs w:val="24"/>
        </w:rPr>
        <w:t>(</w:t>
      </w:r>
      <w:r w:rsidR="00407332">
        <w:rPr>
          <w:rFonts w:cs="Arial"/>
          <w:szCs w:val="24"/>
        </w:rPr>
        <w:t xml:space="preserve">Fellowship </w:t>
      </w:r>
      <w:r w:rsidR="0085457E">
        <w:rPr>
          <w:rFonts w:cs="Arial"/>
          <w:szCs w:val="24"/>
        </w:rPr>
        <w:t>a</w:t>
      </w:r>
      <w:r w:rsidR="00407332">
        <w:rPr>
          <w:rFonts w:cs="Arial"/>
          <w:szCs w:val="24"/>
        </w:rPr>
        <w:t>pplicant</w:t>
      </w:r>
      <w:r>
        <w:rPr>
          <w:rFonts w:cs="Arial"/>
          <w:szCs w:val="24"/>
        </w:rPr>
        <w:t>)</w:t>
      </w:r>
      <w:r w:rsidRPr="0022079A">
        <w:rPr>
          <w:rFonts w:cs="Arial"/>
          <w:szCs w:val="24"/>
        </w:rPr>
        <w:t xml:space="preserve"> is acceptable and app</w:t>
      </w:r>
      <w:r>
        <w:rPr>
          <w:rFonts w:cs="Arial"/>
          <w:szCs w:val="24"/>
        </w:rPr>
        <w:t xml:space="preserve">ropriate to the </w:t>
      </w:r>
      <w:r w:rsidR="0049444C">
        <w:rPr>
          <w:rFonts w:cs="Arial"/>
          <w:szCs w:val="24"/>
        </w:rPr>
        <w:t>d</w:t>
      </w:r>
      <w:r w:rsidRPr="0022079A">
        <w:rPr>
          <w:rFonts w:cs="Arial"/>
          <w:szCs w:val="24"/>
        </w:rPr>
        <w:t xml:space="preserve">epartment in the institution and I am prepared to have the project carried </w:t>
      </w:r>
      <w:r w:rsidR="00707FC7">
        <w:rPr>
          <w:rFonts w:cs="Arial"/>
          <w:szCs w:val="24"/>
        </w:rPr>
        <w:t>out in this area</w:t>
      </w:r>
    </w:p>
    <w:p w14:paraId="651AA73F" w14:textId="77777777" w:rsidR="00012EA9" w:rsidRPr="00012EA9" w:rsidRDefault="00012EA9" w:rsidP="00012EA9">
      <w:pPr>
        <w:spacing w:after="0"/>
        <w:ind w:left="567"/>
        <w:rPr>
          <w:rFonts w:cs="Arial"/>
          <w:szCs w:val="24"/>
        </w:rPr>
      </w:pPr>
    </w:p>
    <w:p w14:paraId="4A8EFF9E" w14:textId="0E13C813" w:rsidR="00A822DA" w:rsidRDefault="00A822DA" w:rsidP="00D86097">
      <w:pPr>
        <w:pStyle w:val="BodyText"/>
        <w:numPr>
          <w:ilvl w:val="0"/>
          <w:numId w:val="4"/>
        </w:numPr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  <w:lang w:val="en-AU"/>
        </w:rPr>
      </w:pPr>
      <w:r w:rsidRPr="00F2194C">
        <w:rPr>
          <w:rFonts w:ascii="Arial" w:hAnsi="Arial" w:cs="Arial"/>
          <w:sz w:val="24"/>
          <w:szCs w:val="24"/>
          <w:lang w:val="en-AU"/>
        </w:rPr>
        <w:t>This area is capable of providing the facilities</w:t>
      </w:r>
      <w:r w:rsidR="00407332">
        <w:rPr>
          <w:rFonts w:ascii="Arial" w:hAnsi="Arial" w:cs="Arial"/>
          <w:sz w:val="24"/>
          <w:szCs w:val="24"/>
          <w:lang w:val="en-AU"/>
        </w:rPr>
        <w:t>, resources</w:t>
      </w:r>
      <w:r w:rsidRPr="00F2194C">
        <w:rPr>
          <w:rFonts w:ascii="Arial" w:hAnsi="Arial" w:cs="Arial"/>
          <w:sz w:val="24"/>
          <w:szCs w:val="24"/>
          <w:lang w:val="en-AU"/>
        </w:rPr>
        <w:t xml:space="preserve"> and services necessary f</w:t>
      </w:r>
      <w:r w:rsidR="00407332">
        <w:rPr>
          <w:rFonts w:ascii="Arial" w:hAnsi="Arial" w:cs="Arial"/>
          <w:sz w:val="24"/>
          <w:szCs w:val="24"/>
          <w:lang w:val="en-AU"/>
        </w:rPr>
        <w:t>or the efficient conduct of the proposed</w:t>
      </w:r>
      <w:r w:rsidRPr="00F2194C">
        <w:rPr>
          <w:rFonts w:ascii="Arial" w:hAnsi="Arial" w:cs="Arial"/>
          <w:sz w:val="24"/>
          <w:szCs w:val="24"/>
          <w:lang w:val="en-AU"/>
        </w:rPr>
        <w:t xml:space="preserve"> </w:t>
      </w:r>
      <w:r w:rsidR="00707FC7">
        <w:rPr>
          <w:rFonts w:ascii="Arial" w:hAnsi="Arial" w:cs="Arial"/>
          <w:sz w:val="24"/>
          <w:szCs w:val="24"/>
          <w:lang w:val="en-AU"/>
        </w:rPr>
        <w:t>research</w:t>
      </w:r>
    </w:p>
    <w:p w14:paraId="6AF1212B" w14:textId="77777777" w:rsidR="00012EA9" w:rsidRPr="00012EA9" w:rsidRDefault="00012EA9" w:rsidP="00012EA9">
      <w:pPr>
        <w:pStyle w:val="BodyText"/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</w:tabs>
        <w:jc w:val="both"/>
        <w:rPr>
          <w:rFonts w:ascii="Arial" w:hAnsi="Arial" w:cs="Arial"/>
          <w:sz w:val="24"/>
          <w:szCs w:val="24"/>
          <w:lang w:val="en-AU"/>
        </w:rPr>
      </w:pPr>
    </w:p>
    <w:p w14:paraId="3F92677B" w14:textId="5DA001EF" w:rsidR="00D16E91" w:rsidRDefault="00A822DA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 w:rsidRPr="00F2194C">
        <w:rPr>
          <w:rFonts w:cs="Arial"/>
          <w:szCs w:val="24"/>
        </w:rPr>
        <w:t>Practice change will be implemented in th</w:t>
      </w:r>
      <w:r>
        <w:rPr>
          <w:rFonts w:cs="Arial"/>
          <w:szCs w:val="24"/>
        </w:rPr>
        <w:t>e</w:t>
      </w:r>
      <w:r w:rsidRPr="00F2194C">
        <w:rPr>
          <w:rFonts w:cs="Arial"/>
          <w:szCs w:val="24"/>
        </w:rPr>
        <w:t xml:space="preserve"> </w:t>
      </w:r>
      <w:r w:rsidR="0049444C">
        <w:rPr>
          <w:rFonts w:cs="Arial"/>
          <w:szCs w:val="24"/>
        </w:rPr>
        <w:t>s</w:t>
      </w:r>
      <w:r w:rsidRPr="0022079A">
        <w:rPr>
          <w:rFonts w:cs="Arial"/>
          <w:szCs w:val="24"/>
        </w:rPr>
        <w:t>chool/</w:t>
      </w:r>
      <w:r w:rsidR="0049444C">
        <w:rPr>
          <w:rFonts w:cs="Arial"/>
          <w:szCs w:val="24"/>
        </w:rPr>
        <w:t>c</w:t>
      </w:r>
      <w:r w:rsidRPr="0022079A">
        <w:rPr>
          <w:rFonts w:cs="Arial"/>
          <w:szCs w:val="24"/>
        </w:rPr>
        <w:t>entre/</w:t>
      </w:r>
      <w:r w:rsidR="0049444C">
        <w:rPr>
          <w:rFonts w:cs="Arial"/>
          <w:szCs w:val="24"/>
        </w:rPr>
        <w:t>d</w:t>
      </w:r>
      <w:r w:rsidRPr="0022079A">
        <w:rPr>
          <w:rFonts w:cs="Arial"/>
          <w:szCs w:val="24"/>
        </w:rPr>
        <w:t xml:space="preserve">epartment or </w:t>
      </w:r>
      <w:r w:rsidR="0049444C">
        <w:rPr>
          <w:rFonts w:cs="Arial"/>
          <w:szCs w:val="24"/>
        </w:rPr>
        <w:t>s</w:t>
      </w:r>
      <w:r w:rsidRPr="0022079A">
        <w:rPr>
          <w:rFonts w:cs="Arial"/>
          <w:szCs w:val="24"/>
        </w:rPr>
        <w:t xml:space="preserve">ervice </w:t>
      </w:r>
      <w:r w:rsidR="0049444C">
        <w:rPr>
          <w:rFonts w:cs="Arial"/>
          <w:szCs w:val="24"/>
        </w:rPr>
        <w:t>u</w:t>
      </w:r>
      <w:r w:rsidRPr="0022079A">
        <w:rPr>
          <w:rFonts w:cs="Arial"/>
          <w:szCs w:val="24"/>
        </w:rPr>
        <w:t xml:space="preserve">nit </w:t>
      </w:r>
      <w:r w:rsidRPr="00F2194C">
        <w:rPr>
          <w:rFonts w:cs="Arial"/>
          <w:szCs w:val="24"/>
        </w:rPr>
        <w:t>based on the results of this research</w:t>
      </w:r>
      <w:r w:rsidR="00CA0B6B">
        <w:rPr>
          <w:rFonts w:cs="Arial"/>
          <w:szCs w:val="24"/>
        </w:rPr>
        <w:t xml:space="preserve"> project</w:t>
      </w:r>
    </w:p>
    <w:p w14:paraId="6E98B312" w14:textId="77777777" w:rsidR="00D16E91" w:rsidRDefault="00D16E91" w:rsidP="00D16E91">
      <w:pPr>
        <w:spacing w:after="0" w:line="276" w:lineRule="auto"/>
        <w:rPr>
          <w:rFonts w:cs="Arial"/>
          <w:szCs w:val="24"/>
        </w:rPr>
      </w:pPr>
    </w:p>
    <w:p w14:paraId="731AAE20" w14:textId="529ACDA1" w:rsidR="00D16E91" w:rsidRDefault="00012EA9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 w:rsidRPr="00D16E91">
        <w:rPr>
          <w:rFonts w:cs="Arial"/>
          <w:szCs w:val="24"/>
        </w:rPr>
        <w:t xml:space="preserve">The </w:t>
      </w:r>
      <w:r w:rsidR="0085457E">
        <w:rPr>
          <w:rFonts w:cs="Arial"/>
          <w:szCs w:val="24"/>
        </w:rPr>
        <w:t>a</w:t>
      </w:r>
      <w:r w:rsidRPr="00D16E91">
        <w:rPr>
          <w:rFonts w:cs="Arial"/>
          <w:szCs w:val="24"/>
        </w:rPr>
        <w:t xml:space="preserve">pplicant will be employed by the nominated administering institution for </w:t>
      </w:r>
      <w:r w:rsidR="00D16E91">
        <w:rPr>
          <w:rFonts w:cs="Arial"/>
          <w:szCs w:val="24"/>
        </w:rPr>
        <w:t>the duration of the Fellowshi</w:t>
      </w:r>
      <w:r w:rsidR="00372F08">
        <w:rPr>
          <w:rFonts w:cs="Arial"/>
          <w:szCs w:val="24"/>
        </w:rPr>
        <w:t>p</w:t>
      </w:r>
    </w:p>
    <w:p w14:paraId="6196F3BD" w14:textId="77777777" w:rsidR="00D16E91" w:rsidRDefault="00D16E91" w:rsidP="00D16E91">
      <w:pPr>
        <w:spacing w:after="0" w:line="276" w:lineRule="auto"/>
        <w:rPr>
          <w:rFonts w:cs="Arial"/>
          <w:szCs w:val="24"/>
        </w:rPr>
      </w:pPr>
    </w:p>
    <w:p w14:paraId="77118C13" w14:textId="0FF207E0" w:rsidR="00012EA9" w:rsidRDefault="00067D3E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If the </w:t>
      </w:r>
      <w:r w:rsidR="0085457E">
        <w:rPr>
          <w:rFonts w:cs="Arial"/>
          <w:szCs w:val="24"/>
        </w:rPr>
        <w:t>a</w:t>
      </w:r>
      <w:r w:rsidR="00012EA9" w:rsidRPr="00D16E91">
        <w:rPr>
          <w:rFonts w:cs="Arial"/>
          <w:szCs w:val="24"/>
        </w:rPr>
        <w:t>pplicant</w:t>
      </w:r>
      <w:r>
        <w:rPr>
          <w:rFonts w:cs="Arial"/>
          <w:szCs w:val="24"/>
        </w:rPr>
        <w:t xml:space="preserve"> is successful</w:t>
      </w:r>
      <w:r w:rsidR="00353998">
        <w:rPr>
          <w:rFonts w:cs="Arial"/>
          <w:szCs w:val="24"/>
        </w:rPr>
        <w:t xml:space="preserve"> in obtaining a Fellowship</w:t>
      </w:r>
      <w:r w:rsidR="0041050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they</w:t>
      </w:r>
      <w:r w:rsidR="00012EA9" w:rsidRPr="00D16E91">
        <w:rPr>
          <w:rFonts w:cs="Arial"/>
          <w:szCs w:val="24"/>
        </w:rPr>
        <w:t xml:space="preserve"> </w:t>
      </w:r>
      <w:r w:rsidR="009D2253">
        <w:rPr>
          <w:rFonts w:cs="Arial"/>
          <w:szCs w:val="24"/>
        </w:rPr>
        <w:t>will</w:t>
      </w:r>
      <w:r w:rsidR="00012EA9" w:rsidRPr="00D16E91">
        <w:rPr>
          <w:rFonts w:cs="Arial"/>
          <w:szCs w:val="24"/>
        </w:rPr>
        <w:t xml:space="preserve"> be released from their </w:t>
      </w:r>
      <w:r w:rsidR="00353998">
        <w:rPr>
          <w:rFonts w:cs="Arial"/>
          <w:szCs w:val="24"/>
        </w:rPr>
        <w:t xml:space="preserve">current </w:t>
      </w:r>
      <w:r w:rsidR="00012EA9" w:rsidRPr="00D16E91">
        <w:rPr>
          <w:rFonts w:cs="Arial"/>
          <w:szCs w:val="24"/>
        </w:rPr>
        <w:t xml:space="preserve">post </w:t>
      </w:r>
      <w:r w:rsidR="002707C1">
        <w:rPr>
          <w:rFonts w:cs="Arial"/>
          <w:szCs w:val="24"/>
        </w:rPr>
        <w:t xml:space="preserve">and other clinical duties </w:t>
      </w:r>
      <w:r w:rsidR="00012EA9" w:rsidRPr="00D16E91">
        <w:rPr>
          <w:rFonts w:cs="Arial"/>
          <w:szCs w:val="24"/>
        </w:rPr>
        <w:t xml:space="preserve">for the period of the Fellowship and that their vacated post </w:t>
      </w:r>
      <w:r w:rsidR="009D2253">
        <w:rPr>
          <w:rFonts w:cs="Arial"/>
          <w:szCs w:val="24"/>
        </w:rPr>
        <w:t>will</w:t>
      </w:r>
      <w:r w:rsidR="00012EA9" w:rsidRPr="00D16E91">
        <w:rPr>
          <w:rFonts w:cs="Arial"/>
          <w:szCs w:val="24"/>
        </w:rPr>
        <w:t xml:space="preserve"> be adequately </w:t>
      </w:r>
      <w:r w:rsidR="00C36D28" w:rsidRPr="00D16E91">
        <w:rPr>
          <w:rFonts w:cs="Arial"/>
          <w:szCs w:val="24"/>
        </w:rPr>
        <w:t>backfilled</w:t>
      </w:r>
      <w:r w:rsidR="00012EA9" w:rsidRPr="00D16E91">
        <w:rPr>
          <w:rFonts w:cs="Arial"/>
          <w:szCs w:val="24"/>
        </w:rPr>
        <w:t xml:space="preserve"> (if applicable)</w:t>
      </w:r>
    </w:p>
    <w:p w14:paraId="77379CC0" w14:textId="77777777" w:rsidR="00067D3E" w:rsidRDefault="00067D3E" w:rsidP="00067D3E">
      <w:pPr>
        <w:pStyle w:val="ListParagraph"/>
        <w:rPr>
          <w:rFonts w:cs="Arial"/>
          <w:szCs w:val="24"/>
        </w:rPr>
      </w:pPr>
    </w:p>
    <w:p w14:paraId="2B8568AA" w14:textId="482F59E2" w:rsidR="00067D3E" w:rsidRPr="00012EA9" w:rsidRDefault="00067D3E" w:rsidP="00D86097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If the </w:t>
      </w:r>
      <w:r w:rsidR="0085457E">
        <w:rPr>
          <w:rFonts w:cs="Arial"/>
          <w:szCs w:val="24"/>
        </w:rPr>
        <w:t>a</w:t>
      </w:r>
      <w:r>
        <w:rPr>
          <w:rFonts w:cs="Arial"/>
          <w:szCs w:val="24"/>
        </w:rPr>
        <w:t>pplicant is successful</w:t>
      </w:r>
      <w:r w:rsidR="00C36D2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they will be appointed against a position at the nominated administering institution that will allow them to undertake the Fellowship position.</w:t>
      </w:r>
    </w:p>
    <w:p w14:paraId="65AFBEE1" w14:textId="77777777" w:rsidR="00A822DA" w:rsidRDefault="00A822DA" w:rsidP="00A822DA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048612DF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23AA61E" w14:textId="1328E7FF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85457E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85457E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3F038159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0D01ACE0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68E98D4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4789D01C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9A31D47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1451B3A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528" w:type="dxa"/>
            <w:vAlign w:val="center"/>
          </w:tcPr>
          <w:p w14:paraId="1D6653A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5E89974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1A72C2D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528" w:type="dxa"/>
            <w:vAlign w:val="center"/>
          </w:tcPr>
          <w:p w14:paraId="055665BC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A6DFEA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F7DEDD8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28" w:type="dxa"/>
            <w:vAlign w:val="center"/>
          </w:tcPr>
          <w:p w14:paraId="7D1A7100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4F4A00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8CFAEB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026EEFDD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41086EE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7AC86A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60B6E8DE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69154315" w14:textId="77777777" w:rsidR="00A822DA" w:rsidRPr="00003F47" w:rsidRDefault="00A822DA" w:rsidP="00A822DA">
      <w:pPr>
        <w:rPr>
          <w:rFonts w:cs="Arial"/>
          <w:szCs w:val="24"/>
        </w:rPr>
      </w:pPr>
    </w:p>
    <w:p w14:paraId="6FBB68AC" w14:textId="71A67B3E" w:rsidR="00A822DA" w:rsidRPr="00003F47" w:rsidRDefault="00A822DA" w:rsidP="00A822DA">
      <w:pPr>
        <w:rPr>
          <w:rFonts w:cs="Arial"/>
          <w:szCs w:val="24"/>
        </w:rPr>
      </w:pPr>
      <w:r w:rsidRPr="009F55EB">
        <w:rPr>
          <w:rFonts w:cs="Arial"/>
          <w:szCs w:val="24"/>
        </w:rPr>
        <w:t xml:space="preserve">Please include </w:t>
      </w:r>
      <w:r w:rsidRPr="0007107C">
        <w:rPr>
          <w:rFonts w:cs="Arial"/>
          <w:szCs w:val="24"/>
        </w:rPr>
        <w:t xml:space="preserve">separate </w:t>
      </w:r>
      <w:r w:rsidRPr="00D02037">
        <w:rPr>
          <w:rFonts w:cs="Arial"/>
          <w:bCs/>
          <w:i/>
          <w:szCs w:val="24"/>
        </w:rPr>
        <w:t xml:space="preserve">Certification by </w:t>
      </w:r>
      <w:r w:rsidR="0085457E">
        <w:rPr>
          <w:rFonts w:cs="Arial"/>
          <w:bCs/>
          <w:i/>
          <w:szCs w:val="24"/>
        </w:rPr>
        <w:t>h</w:t>
      </w:r>
      <w:r w:rsidRPr="00D02037">
        <w:rPr>
          <w:rFonts w:cs="Arial"/>
          <w:bCs/>
          <w:i/>
          <w:szCs w:val="24"/>
        </w:rPr>
        <w:t xml:space="preserve">ead of </w:t>
      </w:r>
      <w:r w:rsidR="0085457E">
        <w:rPr>
          <w:rFonts w:cs="Arial"/>
          <w:bCs/>
          <w:i/>
          <w:szCs w:val="24"/>
        </w:rPr>
        <w:t>d</w:t>
      </w:r>
      <w:r w:rsidRPr="00D02037">
        <w:rPr>
          <w:rFonts w:cs="Arial"/>
          <w:bCs/>
          <w:i/>
          <w:szCs w:val="24"/>
        </w:rPr>
        <w:t>epartment</w:t>
      </w:r>
      <w:r w:rsidRPr="009F55E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pages for</w:t>
      </w:r>
      <w:r w:rsidRPr="009F55EB">
        <w:rPr>
          <w:rFonts w:cs="Arial"/>
          <w:szCs w:val="24"/>
        </w:rPr>
        <w:t xml:space="preserve"> </w:t>
      </w:r>
      <w:r w:rsidRPr="009F55EB">
        <w:rPr>
          <w:rFonts w:cs="Arial"/>
          <w:b/>
          <w:i/>
          <w:szCs w:val="24"/>
        </w:rPr>
        <w:t>each</w:t>
      </w:r>
      <w:r>
        <w:rPr>
          <w:rFonts w:cs="Arial"/>
          <w:b/>
          <w:i/>
          <w:szCs w:val="24"/>
        </w:rPr>
        <w:t xml:space="preserve"> </w:t>
      </w:r>
      <w:r w:rsidR="0049444C">
        <w:rPr>
          <w:rFonts w:cs="Arial"/>
          <w:b/>
          <w:i/>
          <w:szCs w:val="24"/>
        </w:rPr>
        <w:t>d</w:t>
      </w:r>
      <w:r>
        <w:rPr>
          <w:rFonts w:cs="Arial"/>
          <w:b/>
          <w:i/>
          <w:szCs w:val="24"/>
        </w:rPr>
        <w:t>epartment and</w:t>
      </w:r>
      <w:r w:rsidRPr="009F55EB">
        <w:rPr>
          <w:rFonts w:cs="Arial"/>
          <w:b/>
          <w:i/>
          <w:szCs w:val="24"/>
        </w:rPr>
        <w:t xml:space="preserve"> institution</w:t>
      </w:r>
      <w:r w:rsidRPr="009F55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where resources are being obtained and/or patients accessed, by providing additional copies</w:t>
      </w:r>
      <w:r w:rsidRPr="009F55EB">
        <w:rPr>
          <w:rFonts w:cs="Arial"/>
          <w:szCs w:val="24"/>
        </w:rPr>
        <w:t xml:space="preserve"> of this page.</w:t>
      </w:r>
    </w:p>
    <w:p w14:paraId="03AB8BD8" w14:textId="77777777" w:rsidR="00A822DA" w:rsidRDefault="00A822DA" w:rsidP="00A822DA">
      <w:p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  <w:r>
        <w:br w:type="page"/>
      </w:r>
    </w:p>
    <w:p w14:paraId="67208C99" w14:textId="5760B40B" w:rsidR="00A822DA" w:rsidRPr="008D45B5" w:rsidRDefault="00F033B2" w:rsidP="00F033B2">
      <w:pPr>
        <w:pStyle w:val="Heading1"/>
        <w:rPr>
          <w:caps/>
        </w:rPr>
      </w:pPr>
      <w:bookmarkStart w:id="21" w:name="_Toc529540149"/>
      <w:bookmarkStart w:id="22" w:name="_Toc161212566"/>
      <w:r>
        <w:lastRenderedPageBreak/>
        <w:t xml:space="preserve">13. </w:t>
      </w:r>
      <w:r w:rsidR="00A822DA" w:rsidRPr="008D45B5">
        <w:t xml:space="preserve">Certification by </w:t>
      </w:r>
      <w:r w:rsidR="0085457E">
        <w:t>r</w:t>
      </w:r>
      <w:r w:rsidR="00A822DA" w:rsidRPr="008D45B5">
        <w:t xml:space="preserve">esearch </w:t>
      </w:r>
      <w:r w:rsidR="0085457E">
        <w:t>g</w:t>
      </w:r>
      <w:r w:rsidR="00A822DA" w:rsidRPr="008D45B5">
        <w:t xml:space="preserve">rants </w:t>
      </w:r>
      <w:r w:rsidR="0085457E">
        <w:t>o</w:t>
      </w:r>
      <w:r w:rsidR="00A822DA" w:rsidRPr="008D45B5">
        <w:t>fficer or equivalent</w:t>
      </w:r>
      <w:bookmarkEnd w:id="21"/>
      <w:bookmarkEnd w:id="22"/>
    </w:p>
    <w:p w14:paraId="66BEAD16" w14:textId="77777777" w:rsidR="00067D3E" w:rsidRDefault="00067D3E" w:rsidP="00067D3E">
      <w:pPr>
        <w:pStyle w:val="BodyText2"/>
        <w:spacing w:line="240" w:lineRule="auto"/>
        <w:rPr>
          <w:rFonts w:cs="Arial"/>
          <w:szCs w:val="24"/>
        </w:rPr>
      </w:pPr>
    </w:p>
    <w:p w14:paraId="3C030739" w14:textId="77777777" w:rsidR="00A822DA" w:rsidRPr="00D13B88" w:rsidRDefault="00A822DA" w:rsidP="00A822DA">
      <w:pPr>
        <w:pStyle w:val="BodyText2"/>
        <w:rPr>
          <w:rFonts w:cs="Arial"/>
          <w:b/>
          <w:szCs w:val="24"/>
        </w:rPr>
      </w:pPr>
      <w:r w:rsidRPr="00D13B88">
        <w:rPr>
          <w:rFonts w:cs="Arial"/>
          <w:szCs w:val="24"/>
        </w:rPr>
        <w:t>I declare that:</w:t>
      </w:r>
    </w:p>
    <w:p w14:paraId="5B38F491" w14:textId="77777777" w:rsidR="00A822DA" w:rsidRPr="00D13B88" w:rsidRDefault="00A822DA" w:rsidP="00A822DA">
      <w:pPr>
        <w:pStyle w:val="BodyText"/>
        <w:rPr>
          <w:rFonts w:ascii="Arial" w:hAnsi="Arial"/>
          <w:sz w:val="24"/>
          <w:szCs w:val="24"/>
        </w:rPr>
      </w:pPr>
    </w:p>
    <w:p w14:paraId="330B36DE" w14:textId="2A0A937B" w:rsidR="00A822DA" w:rsidRPr="00DB5FFC" w:rsidRDefault="00A822DA" w:rsidP="0085457E">
      <w:pPr>
        <w:pStyle w:val="BodyText"/>
        <w:numPr>
          <w:ilvl w:val="0"/>
          <w:numId w:val="5"/>
        </w:numPr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</w:tabs>
        <w:rPr>
          <w:rFonts w:ascii="Arial" w:hAnsi="Arial" w:cs="Arial"/>
          <w:sz w:val="24"/>
          <w:szCs w:val="24"/>
        </w:rPr>
      </w:pPr>
      <w:r w:rsidRPr="00D13B88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Administering I</w:t>
      </w:r>
      <w:r w:rsidRPr="00D13B88">
        <w:rPr>
          <w:rFonts w:ascii="Arial" w:hAnsi="Arial"/>
          <w:sz w:val="24"/>
          <w:szCs w:val="24"/>
        </w:rPr>
        <w:t>nstitution endorses th</w:t>
      </w:r>
      <w:r>
        <w:rPr>
          <w:rFonts w:ascii="Arial" w:hAnsi="Arial"/>
          <w:sz w:val="24"/>
          <w:szCs w:val="24"/>
        </w:rPr>
        <w:t>e</w:t>
      </w:r>
      <w:r w:rsidRPr="00D13B88">
        <w:rPr>
          <w:rFonts w:ascii="Arial" w:hAnsi="Arial"/>
          <w:sz w:val="24"/>
          <w:szCs w:val="24"/>
        </w:rPr>
        <w:t xml:space="preserve"> application </w:t>
      </w:r>
      <w:r>
        <w:rPr>
          <w:rFonts w:ascii="Arial" w:hAnsi="Arial"/>
          <w:sz w:val="24"/>
          <w:szCs w:val="24"/>
        </w:rPr>
        <w:t>proposed by ___________________________ (</w:t>
      </w:r>
      <w:r w:rsidR="008D45B5">
        <w:rPr>
          <w:rFonts w:ascii="Arial" w:hAnsi="Arial"/>
          <w:sz w:val="24"/>
          <w:szCs w:val="24"/>
        </w:rPr>
        <w:t xml:space="preserve">Fellowship </w:t>
      </w:r>
      <w:r w:rsidR="0085457E">
        <w:rPr>
          <w:rFonts w:ascii="Arial" w:hAnsi="Arial"/>
          <w:sz w:val="24"/>
          <w:szCs w:val="24"/>
        </w:rPr>
        <w:t>a</w:t>
      </w:r>
      <w:r w:rsidR="008D45B5">
        <w:rPr>
          <w:rFonts w:ascii="Arial" w:hAnsi="Arial"/>
          <w:sz w:val="24"/>
          <w:szCs w:val="24"/>
        </w:rPr>
        <w:t>pplicant</w:t>
      </w:r>
      <w:r>
        <w:rPr>
          <w:rFonts w:ascii="Arial" w:hAnsi="Arial"/>
          <w:sz w:val="24"/>
          <w:szCs w:val="24"/>
        </w:rPr>
        <w:t xml:space="preserve">) </w:t>
      </w:r>
      <w:r w:rsidRPr="00D13B88">
        <w:rPr>
          <w:rFonts w:ascii="Arial" w:hAnsi="Arial"/>
          <w:sz w:val="24"/>
          <w:szCs w:val="24"/>
        </w:rPr>
        <w:t xml:space="preserve">and is willing to administer the grant under the conditions specified by the Department of Health in the </w:t>
      </w:r>
      <w:r>
        <w:rPr>
          <w:rFonts w:ascii="Arial" w:hAnsi="Arial" w:cs="Arial"/>
          <w:i/>
          <w:iCs/>
          <w:sz w:val="24"/>
          <w:szCs w:val="24"/>
          <w:lang w:eastAsia="en-AU"/>
        </w:rPr>
        <w:t>WA</w:t>
      </w:r>
      <w:r w:rsidR="008D45B5">
        <w:rPr>
          <w:rFonts w:ascii="Arial" w:hAnsi="Arial" w:cs="Arial"/>
          <w:i/>
          <w:iCs/>
          <w:sz w:val="24"/>
          <w:szCs w:val="24"/>
          <w:lang w:eastAsia="en-AU"/>
        </w:rPr>
        <w:t xml:space="preserve"> Cancer Fellowships 202</w:t>
      </w:r>
      <w:r w:rsidR="0049444C">
        <w:rPr>
          <w:rFonts w:ascii="Arial" w:hAnsi="Arial" w:cs="Arial"/>
          <w:i/>
          <w:iCs/>
          <w:sz w:val="24"/>
          <w:szCs w:val="24"/>
          <w:lang w:eastAsia="en-AU"/>
        </w:rPr>
        <w:t>5</w:t>
      </w:r>
      <w:r>
        <w:rPr>
          <w:rFonts w:ascii="Arial" w:hAnsi="Arial" w:cs="Arial"/>
          <w:i/>
          <w:iCs/>
          <w:sz w:val="24"/>
          <w:szCs w:val="24"/>
          <w:lang w:eastAsia="en-AU"/>
        </w:rPr>
        <w:t xml:space="preserve"> </w:t>
      </w:r>
      <w:r w:rsidR="0085457E">
        <w:rPr>
          <w:rFonts w:ascii="Arial" w:hAnsi="Arial" w:cs="Arial"/>
          <w:i/>
          <w:iCs/>
          <w:sz w:val="24"/>
          <w:szCs w:val="24"/>
          <w:lang w:eastAsia="en-AU"/>
        </w:rPr>
        <w:t>g</w:t>
      </w:r>
      <w:r w:rsidRPr="00A8445B">
        <w:rPr>
          <w:rFonts w:ascii="Arial" w:hAnsi="Arial" w:cs="Arial"/>
          <w:i/>
          <w:iCs/>
          <w:sz w:val="24"/>
          <w:szCs w:val="24"/>
          <w:lang w:eastAsia="en-AU"/>
        </w:rPr>
        <w:t xml:space="preserve">uidelines for </w:t>
      </w:r>
      <w:r w:rsidR="0085457E">
        <w:rPr>
          <w:rFonts w:ascii="Arial" w:hAnsi="Arial" w:cs="Arial"/>
          <w:i/>
          <w:iCs/>
          <w:sz w:val="24"/>
          <w:szCs w:val="24"/>
          <w:lang w:eastAsia="en-AU"/>
        </w:rPr>
        <w:t>a</w:t>
      </w:r>
      <w:r w:rsidRPr="00A8445B">
        <w:rPr>
          <w:rFonts w:ascii="Arial" w:hAnsi="Arial" w:cs="Arial"/>
          <w:i/>
          <w:iCs/>
          <w:sz w:val="24"/>
          <w:szCs w:val="24"/>
          <w:lang w:eastAsia="en-AU"/>
        </w:rPr>
        <w:t>pplicants</w:t>
      </w:r>
    </w:p>
    <w:p w14:paraId="5044B478" w14:textId="77777777" w:rsidR="00A822DA" w:rsidRPr="00D13B88" w:rsidRDefault="00A822DA" w:rsidP="00A822DA">
      <w:pPr>
        <w:widowControl w:val="0"/>
        <w:tabs>
          <w:tab w:val="left" w:pos="-1152"/>
          <w:tab w:val="left" w:pos="-720"/>
          <w:tab w:val="num" w:pos="567"/>
        </w:tabs>
        <w:ind w:left="567" w:hanging="567"/>
        <w:jc w:val="both"/>
        <w:rPr>
          <w:rFonts w:cs="Arial"/>
          <w:szCs w:val="24"/>
        </w:rPr>
      </w:pPr>
    </w:p>
    <w:p w14:paraId="76CC46EB" w14:textId="27FF5223" w:rsidR="00A822DA" w:rsidRPr="00D13B88" w:rsidRDefault="00A822DA" w:rsidP="0085457E">
      <w:pPr>
        <w:widowControl w:val="0"/>
        <w:tabs>
          <w:tab w:val="left" w:pos="-1152"/>
          <w:tab w:val="left" w:pos="-720"/>
          <w:tab w:val="num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D13B88">
        <w:rPr>
          <w:rFonts w:cs="Arial"/>
          <w:szCs w:val="24"/>
        </w:rPr>
        <w:t xml:space="preserve">) </w:t>
      </w:r>
      <w:r w:rsidRPr="00D13B88">
        <w:rPr>
          <w:rFonts w:cs="Arial"/>
          <w:szCs w:val="24"/>
        </w:rPr>
        <w:tab/>
        <w:t>The Department of Health</w:t>
      </w:r>
      <w:r w:rsidR="003736EE">
        <w:rPr>
          <w:rFonts w:cs="Arial"/>
          <w:szCs w:val="24"/>
        </w:rPr>
        <w:t>’s</w:t>
      </w:r>
      <w:r w:rsidRPr="00D13B88">
        <w:rPr>
          <w:rFonts w:cs="Arial"/>
          <w:szCs w:val="24"/>
        </w:rPr>
        <w:t xml:space="preserve"> </w:t>
      </w:r>
      <w:r w:rsidR="00084B36">
        <w:rPr>
          <w:rFonts w:cs="Arial"/>
          <w:szCs w:val="24"/>
        </w:rPr>
        <w:t xml:space="preserve">Cancer Network </w:t>
      </w:r>
      <w:r w:rsidRPr="00D13B88">
        <w:rPr>
          <w:rFonts w:cs="Arial"/>
          <w:szCs w:val="24"/>
        </w:rPr>
        <w:t xml:space="preserve">will be notified immediately of any changes to the </w:t>
      </w:r>
      <w:r w:rsidR="002859A2">
        <w:rPr>
          <w:rFonts w:cs="Arial"/>
          <w:szCs w:val="24"/>
        </w:rPr>
        <w:t>A</w:t>
      </w:r>
      <w:r w:rsidRPr="00D13B88">
        <w:rPr>
          <w:rFonts w:cs="Arial"/>
          <w:szCs w:val="24"/>
        </w:rPr>
        <w:t>pplicant’s eligibility (e.g.</w:t>
      </w:r>
      <w:r w:rsidR="00DF25DF">
        <w:rPr>
          <w:rFonts w:cs="Arial"/>
          <w:szCs w:val="24"/>
        </w:rPr>
        <w:t>,</w:t>
      </w:r>
      <w:r w:rsidRPr="00D13B88">
        <w:rPr>
          <w:rFonts w:cs="Arial"/>
          <w:szCs w:val="24"/>
        </w:rPr>
        <w:t xml:space="preserve"> employment status) or changes to the i</w:t>
      </w:r>
      <w:r>
        <w:rPr>
          <w:rFonts w:cs="Arial"/>
          <w:szCs w:val="24"/>
        </w:rPr>
        <w:t>nformation originally provided i</w:t>
      </w:r>
      <w:r w:rsidRPr="00D13B88">
        <w:rPr>
          <w:rFonts w:cs="Arial"/>
          <w:szCs w:val="24"/>
        </w:rPr>
        <w:t xml:space="preserve">n this application. </w:t>
      </w:r>
    </w:p>
    <w:p w14:paraId="15C991B8" w14:textId="77777777" w:rsidR="00A822DA" w:rsidRDefault="00A822DA" w:rsidP="00A822D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1B2F1DAC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70E80C7E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>Title, First Name, SURNAME</w:t>
            </w:r>
          </w:p>
        </w:tc>
        <w:tc>
          <w:tcPr>
            <w:tcW w:w="5528" w:type="dxa"/>
            <w:vAlign w:val="center"/>
          </w:tcPr>
          <w:p w14:paraId="11343703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B54E0F6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79921012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737F7267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0C66B158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02472DD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528" w:type="dxa"/>
            <w:vAlign w:val="center"/>
          </w:tcPr>
          <w:p w14:paraId="7FB636F1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05388883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5AAE35D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528" w:type="dxa"/>
            <w:vAlign w:val="center"/>
          </w:tcPr>
          <w:p w14:paraId="68544DC6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87157CE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64D9CC6D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28" w:type="dxa"/>
            <w:vAlign w:val="center"/>
          </w:tcPr>
          <w:p w14:paraId="12844C57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E3CED6E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2F426E80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2295F74C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571BFE9" w14:textId="77777777" w:rsidTr="008D45B5">
        <w:trPr>
          <w:trHeight w:val="567"/>
          <w:jc w:val="center"/>
        </w:trPr>
        <w:tc>
          <w:tcPr>
            <w:tcW w:w="3544" w:type="dxa"/>
            <w:vAlign w:val="center"/>
          </w:tcPr>
          <w:p w14:paraId="326D9876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317EB851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57DC283B" w14:textId="77777777" w:rsidR="00A822DA" w:rsidRDefault="00A822DA" w:rsidP="00A822DA">
      <w:pPr>
        <w:pStyle w:val="BodyText"/>
        <w:rPr>
          <w:rFonts w:ascii="Arial" w:hAnsi="Arial"/>
        </w:rPr>
      </w:pPr>
    </w:p>
    <w:p w14:paraId="3400506D" w14:textId="77777777" w:rsidR="00A822DA" w:rsidRDefault="00A822DA" w:rsidP="00A822DA">
      <w:p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B1A3C25" w14:textId="395389B3" w:rsidR="00A822DA" w:rsidRPr="00D258BA" w:rsidRDefault="00F033B2" w:rsidP="00F033B2">
      <w:pPr>
        <w:pStyle w:val="Heading1"/>
        <w:rPr>
          <w:caps/>
        </w:rPr>
      </w:pPr>
      <w:bookmarkStart w:id="23" w:name="_Toc529540150"/>
      <w:bookmarkStart w:id="24" w:name="_Toc161212567"/>
      <w:r>
        <w:lastRenderedPageBreak/>
        <w:t xml:space="preserve">14. </w:t>
      </w:r>
      <w:r w:rsidR="00A822DA" w:rsidRPr="00D258BA">
        <w:t xml:space="preserve">Cited </w:t>
      </w:r>
      <w:r w:rsidR="003736EE">
        <w:t>r</w:t>
      </w:r>
      <w:r w:rsidR="00A822DA" w:rsidRPr="00D258BA">
        <w:t>eferences</w:t>
      </w:r>
      <w:bookmarkEnd w:id="23"/>
      <w:bookmarkEnd w:id="24"/>
    </w:p>
    <w:p w14:paraId="0882030E" w14:textId="77777777" w:rsidR="00A822DA" w:rsidRDefault="00A822DA" w:rsidP="00A822DA">
      <w:pPr>
        <w:rPr>
          <w:rFonts w:cs="Arial"/>
          <w:szCs w:val="24"/>
        </w:rPr>
      </w:pPr>
      <w:r w:rsidRPr="00003F47">
        <w:rPr>
          <w:rFonts w:cs="Arial"/>
          <w:szCs w:val="24"/>
        </w:rPr>
        <w:t>___________________________________________________________________</w:t>
      </w:r>
    </w:p>
    <w:p w14:paraId="7EBBD89E" w14:textId="77777777" w:rsidR="00A822DA" w:rsidRDefault="00A822DA" w:rsidP="00A822DA">
      <w:pPr>
        <w:rPr>
          <w:rFonts w:cs="Arial"/>
          <w:sz w:val="22"/>
        </w:rPr>
      </w:pPr>
    </w:p>
    <w:p w14:paraId="07722FDF" w14:textId="77777777" w:rsidR="00A822DA" w:rsidRDefault="00A822DA" w:rsidP="00A822DA">
      <w:pPr>
        <w:rPr>
          <w:rFonts w:cs="Arial"/>
          <w:sz w:val="22"/>
        </w:rPr>
      </w:pPr>
    </w:p>
    <w:p w14:paraId="42A324E6" w14:textId="77777777" w:rsidR="00A822DA" w:rsidRDefault="00A822DA" w:rsidP="00A822DA">
      <w:pPr>
        <w:rPr>
          <w:rFonts w:cs="Arial"/>
          <w:sz w:val="22"/>
        </w:rPr>
      </w:pPr>
    </w:p>
    <w:p w14:paraId="07CB6FD0" w14:textId="77777777" w:rsidR="00A822DA" w:rsidRDefault="00A822DA" w:rsidP="00A822DA">
      <w:pPr>
        <w:rPr>
          <w:rFonts w:cs="Arial"/>
          <w:sz w:val="22"/>
        </w:rPr>
      </w:pPr>
    </w:p>
    <w:p w14:paraId="228D3364" w14:textId="77777777" w:rsidR="00A822DA" w:rsidRDefault="00A822DA" w:rsidP="00A822DA">
      <w:pPr>
        <w:rPr>
          <w:rFonts w:cs="Arial"/>
          <w:sz w:val="22"/>
        </w:rPr>
      </w:pPr>
    </w:p>
    <w:p w14:paraId="1DF938FB" w14:textId="77777777" w:rsidR="00A822DA" w:rsidRDefault="00A822DA" w:rsidP="00A822DA">
      <w:pPr>
        <w:rPr>
          <w:rFonts w:cs="Arial"/>
          <w:sz w:val="22"/>
        </w:rPr>
      </w:pPr>
    </w:p>
    <w:p w14:paraId="7D0BAAC1" w14:textId="77777777" w:rsidR="00A822DA" w:rsidRDefault="00A822DA" w:rsidP="00A822DA">
      <w:pPr>
        <w:rPr>
          <w:rFonts w:cs="Arial"/>
          <w:sz w:val="22"/>
        </w:rPr>
      </w:pPr>
    </w:p>
    <w:p w14:paraId="43A2A972" w14:textId="77777777" w:rsidR="00A822DA" w:rsidRDefault="00A822DA" w:rsidP="00A822DA">
      <w:pPr>
        <w:rPr>
          <w:rFonts w:cs="Arial"/>
          <w:sz w:val="22"/>
        </w:rPr>
      </w:pPr>
    </w:p>
    <w:p w14:paraId="524B53A7" w14:textId="77777777" w:rsidR="00A822DA" w:rsidRDefault="00A822DA" w:rsidP="00A822DA">
      <w:pPr>
        <w:rPr>
          <w:rFonts w:cs="Arial"/>
          <w:sz w:val="22"/>
        </w:rPr>
      </w:pPr>
    </w:p>
    <w:p w14:paraId="2ED51452" w14:textId="77777777" w:rsidR="00A822DA" w:rsidRDefault="00A822DA" w:rsidP="00A822DA">
      <w:pPr>
        <w:rPr>
          <w:rFonts w:cs="Arial"/>
          <w:sz w:val="22"/>
        </w:rPr>
      </w:pPr>
    </w:p>
    <w:p w14:paraId="3F7961C9" w14:textId="77777777" w:rsidR="00A822DA" w:rsidRDefault="00A822DA" w:rsidP="00A822DA">
      <w:pPr>
        <w:rPr>
          <w:rFonts w:cs="Arial"/>
          <w:sz w:val="22"/>
        </w:rPr>
      </w:pPr>
    </w:p>
    <w:p w14:paraId="2EA92740" w14:textId="77777777" w:rsidR="00A822DA" w:rsidRDefault="00A822DA" w:rsidP="00A822DA">
      <w:pPr>
        <w:rPr>
          <w:rFonts w:cs="Arial"/>
          <w:sz w:val="22"/>
        </w:rPr>
      </w:pPr>
    </w:p>
    <w:p w14:paraId="2A5383D0" w14:textId="77777777" w:rsidR="00A822DA" w:rsidRDefault="00A822DA" w:rsidP="00A822DA">
      <w:pPr>
        <w:rPr>
          <w:rFonts w:cs="Arial"/>
          <w:sz w:val="22"/>
        </w:rPr>
      </w:pPr>
    </w:p>
    <w:p w14:paraId="60F499ED" w14:textId="77777777" w:rsidR="00A822DA" w:rsidRDefault="00A822DA" w:rsidP="00A822DA">
      <w:pPr>
        <w:rPr>
          <w:rFonts w:cs="Arial"/>
          <w:sz w:val="22"/>
        </w:rPr>
      </w:pPr>
    </w:p>
    <w:p w14:paraId="22C2115C" w14:textId="77777777" w:rsidR="00A822DA" w:rsidRDefault="00A822DA" w:rsidP="00A822DA">
      <w:pPr>
        <w:rPr>
          <w:rFonts w:cs="Arial"/>
          <w:sz w:val="22"/>
        </w:rPr>
      </w:pPr>
    </w:p>
    <w:p w14:paraId="0A20BE5B" w14:textId="77777777" w:rsidR="00A822DA" w:rsidRDefault="00A822DA" w:rsidP="00A822DA">
      <w:pPr>
        <w:rPr>
          <w:rFonts w:cs="Arial"/>
          <w:sz w:val="22"/>
        </w:rPr>
      </w:pPr>
    </w:p>
    <w:p w14:paraId="25336AEC" w14:textId="77777777" w:rsidR="00A822DA" w:rsidRDefault="00A822DA" w:rsidP="00A822DA">
      <w:pPr>
        <w:rPr>
          <w:rFonts w:cs="Arial"/>
          <w:sz w:val="22"/>
        </w:rPr>
      </w:pPr>
    </w:p>
    <w:p w14:paraId="4099AC9C" w14:textId="77777777" w:rsidR="00A822DA" w:rsidRDefault="00A822DA" w:rsidP="00A822DA">
      <w:pPr>
        <w:rPr>
          <w:rFonts w:cs="Arial"/>
          <w:sz w:val="22"/>
        </w:rPr>
      </w:pPr>
    </w:p>
    <w:p w14:paraId="627FC472" w14:textId="77777777" w:rsidR="00A822DA" w:rsidRDefault="00A822DA" w:rsidP="00A822DA">
      <w:pPr>
        <w:rPr>
          <w:rFonts w:cs="Arial"/>
          <w:sz w:val="22"/>
        </w:rPr>
      </w:pPr>
    </w:p>
    <w:p w14:paraId="5AA03935" w14:textId="77777777" w:rsidR="00A822DA" w:rsidRDefault="00A822DA" w:rsidP="00A822DA">
      <w:pPr>
        <w:rPr>
          <w:rFonts w:cs="Arial"/>
          <w:sz w:val="22"/>
        </w:rPr>
      </w:pPr>
    </w:p>
    <w:p w14:paraId="4FBF8064" w14:textId="77777777" w:rsidR="00A822DA" w:rsidRDefault="00A822DA" w:rsidP="00A822DA">
      <w:pPr>
        <w:rPr>
          <w:rFonts w:cs="Arial"/>
          <w:sz w:val="22"/>
        </w:rPr>
      </w:pPr>
    </w:p>
    <w:p w14:paraId="00AD69E1" w14:textId="77777777" w:rsidR="00A822DA" w:rsidRDefault="00A822DA" w:rsidP="00A822DA">
      <w:pPr>
        <w:rPr>
          <w:rFonts w:cs="Arial"/>
          <w:sz w:val="22"/>
        </w:rPr>
      </w:pPr>
    </w:p>
    <w:p w14:paraId="17C37F48" w14:textId="77777777" w:rsidR="00A822DA" w:rsidRDefault="00A822DA" w:rsidP="00A822DA">
      <w:pPr>
        <w:rPr>
          <w:rFonts w:cs="Arial"/>
          <w:sz w:val="22"/>
        </w:rPr>
      </w:pPr>
    </w:p>
    <w:p w14:paraId="41F6BCE2" w14:textId="77777777" w:rsidR="00A822DA" w:rsidRDefault="00A822DA" w:rsidP="00A822DA">
      <w:pPr>
        <w:rPr>
          <w:rFonts w:cs="Arial"/>
          <w:sz w:val="22"/>
        </w:rPr>
      </w:pPr>
    </w:p>
    <w:p w14:paraId="31B8F345" w14:textId="77777777" w:rsidR="00A822DA" w:rsidRDefault="00A822DA" w:rsidP="00A822DA">
      <w:pPr>
        <w:rPr>
          <w:rFonts w:cs="Arial"/>
          <w:sz w:val="22"/>
        </w:rPr>
      </w:pPr>
    </w:p>
    <w:p w14:paraId="1F59730A" w14:textId="77777777" w:rsidR="00A822DA" w:rsidRDefault="00A822DA" w:rsidP="00A822DA">
      <w:pPr>
        <w:rPr>
          <w:rFonts w:cs="Arial"/>
          <w:sz w:val="22"/>
        </w:rPr>
      </w:pPr>
    </w:p>
    <w:p w14:paraId="459EF95C" w14:textId="77777777" w:rsidR="00A822DA" w:rsidRDefault="00A822DA" w:rsidP="00A822DA">
      <w:pPr>
        <w:rPr>
          <w:rFonts w:cs="Arial"/>
          <w:sz w:val="22"/>
        </w:rPr>
      </w:pPr>
    </w:p>
    <w:p w14:paraId="7ED11722" w14:textId="77777777" w:rsidR="00A822DA" w:rsidRDefault="00A822DA" w:rsidP="00A822DA">
      <w:pPr>
        <w:rPr>
          <w:rFonts w:cs="Arial"/>
          <w:sz w:val="22"/>
        </w:rPr>
      </w:pPr>
    </w:p>
    <w:p w14:paraId="367175F4" w14:textId="77777777" w:rsidR="00A822DA" w:rsidRDefault="00A822DA" w:rsidP="00A822DA">
      <w:pPr>
        <w:rPr>
          <w:rFonts w:cs="Arial"/>
          <w:sz w:val="22"/>
        </w:rPr>
      </w:pPr>
    </w:p>
    <w:p w14:paraId="39C6DC32" w14:textId="77777777" w:rsidR="00A822DA" w:rsidRDefault="00A822DA" w:rsidP="00A822DA">
      <w:pPr>
        <w:rPr>
          <w:rFonts w:cs="Arial"/>
          <w:sz w:val="22"/>
        </w:rPr>
      </w:pPr>
    </w:p>
    <w:p w14:paraId="1CFA39BE" w14:textId="77777777" w:rsidR="00A822DA" w:rsidRDefault="00A822DA" w:rsidP="00A822DA">
      <w:pPr>
        <w:rPr>
          <w:rFonts w:cs="Arial"/>
          <w:sz w:val="22"/>
        </w:rPr>
      </w:pPr>
    </w:p>
    <w:p w14:paraId="4685DDC1" w14:textId="77777777" w:rsidR="00A822DA" w:rsidRDefault="00A822DA" w:rsidP="00A822DA">
      <w:pPr>
        <w:rPr>
          <w:rFonts w:cs="Arial"/>
          <w:sz w:val="22"/>
        </w:r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189903A4" w14:textId="629A2F67" w:rsidR="00A822DA" w:rsidRPr="00D258BA" w:rsidRDefault="00F033B2" w:rsidP="00F033B2">
      <w:pPr>
        <w:pStyle w:val="Heading1"/>
        <w:rPr>
          <w:caps/>
        </w:rPr>
      </w:pPr>
      <w:bookmarkStart w:id="25" w:name="_Toc529540151"/>
      <w:bookmarkStart w:id="26" w:name="_Toc161212568"/>
      <w:r>
        <w:lastRenderedPageBreak/>
        <w:t xml:space="preserve">15. </w:t>
      </w:r>
      <w:r w:rsidR="00A822DA" w:rsidRPr="00D258BA">
        <w:t xml:space="preserve">Check </w:t>
      </w:r>
      <w:r w:rsidR="003736EE">
        <w:t>l</w:t>
      </w:r>
      <w:r w:rsidR="00A822DA" w:rsidRPr="00D258BA">
        <w:t>ist</w:t>
      </w:r>
      <w:bookmarkEnd w:id="25"/>
      <w:bookmarkEnd w:id="26"/>
    </w:p>
    <w:p w14:paraId="412D6BD7" w14:textId="77777777" w:rsidR="00A822DA" w:rsidRDefault="00A822DA" w:rsidP="00A822DA">
      <w:pPr>
        <w:ind w:right="-27"/>
        <w:rPr>
          <w:rFonts w:cs="Arial"/>
          <w:b/>
          <w:szCs w:val="24"/>
        </w:rPr>
      </w:pPr>
    </w:p>
    <w:p w14:paraId="068EF8F7" w14:textId="291F84BD" w:rsidR="00A822DA" w:rsidRDefault="00A822DA" w:rsidP="003658E3">
      <w:pPr>
        <w:ind w:right="-27"/>
        <w:rPr>
          <w:rFonts w:cs="Arial"/>
          <w:szCs w:val="24"/>
        </w:rPr>
      </w:pPr>
      <w:r w:rsidRPr="008D1F49">
        <w:rPr>
          <w:rFonts w:cs="Arial"/>
          <w:szCs w:val="24"/>
        </w:rPr>
        <w:t>Prior to submitting th</w:t>
      </w:r>
      <w:r>
        <w:rPr>
          <w:rFonts w:cs="Arial"/>
          <w:szCs w:val="24"/>
        </w:rPr>
        <w:t>e</w:t>
      </w:r>
      <w:r w:rsidRPr="008D1F49">
        <w:rPr>
          <w:rFonts w:cs="Arial"/>
          <w:szCs w:val="24"/>
        </w:rPr>
        <w:t xml:space="preserve"> application, the </w:t>
      </w:r>
      <w:r w:rsidR="0085457E">
        <w:rPr>
          <w:rFonts w:cs="Arial"/>
          <w:szCs w:val="24"/>
        </w:rPr>
        <w:t>a</w:t>
      </w:r>
      <w:r w:rsidR="00707FC7">
        <w:rPr>
          <w:rFonts w:cs="Arial"/>
          <w:szCs w:val="24"/>
        </w:rPr>
        <w:t>pplicant</w:t>
      </w:r>
      <w:r w:rsidRPr="008D1F49">
        <w:rPr>
          <w:rFonts w:cs="Arial"/>
          <w:szCs w:val="24"/>
        </w:rPr>
        <w:t xml:space="preserve"> should check that they have</w:t>
      </w:r>
      <w:r>
        <w:rPr>
          <w:rFonts w:cs="Arial"/>
          <w:szCs w:val="24"/>
        </w:rPr>
        <w:t xml:space="preserve"> completed the following requirements</w:t>
      </w:r>
      <w:r w:rsidRPr="008D1F49">
        <w:rPr>
          <w:rFonts w:cs="Arial"/>
          <w:szCs w:val="24"/>
        </w:rPr>
        <w:t>:</w:t>
      </w:r>
    </w:p>
    <w:p w14:paraId="35F1D7C0" w14:textId="77777777" w:rsidR="003658E3" w:rsidRPr="003658E3" w:rsidRDefault="003658E3" w:rsidP="003658E3">
      <w:pPr>
        <w:ind w:right="-27"/>
        <w:rPr>
          <w:rFonts w:cs="Arial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567"/>
        <w:gridCol w:w="7797"/>
        <w:gridCol w:w="283"/>
        <w:gridCol w:w="459"/>
      </w:tblGrid>
      <w:tr w:rsidR="0086035E" w14:paraId="4B42165A" w14:textId="77777777" w:rsidTr="0086035E">
        <w:trPr>
          <w:trHeight w:val="61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6CE94F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3F46C8" w14:textId="77777777" w:rsidR="0086035E" w:rsidRDefault="0086035E">
            <w:pPr>
              <w:ind w:right="-27"/>
              <w:rPr>
                <w:rFonts w:cs="Arial"/>
                <w:szCs w:val="24"/>
              </w:rPr>
            </w:pPr>
            <w:r>
              <w:t xml:space="preserve">Supervisor(s) have reviewed and provided feedback on the application form.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08B1A48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BC5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4E2B6678" w14:textId="77777777" w:rsidTr="0086035E">
        <w:trPr>
          <w:trHeight w:val="299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066F8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5AFDA1" w14:textId="77777777" w:rsidR="0086035E" w:rsidRDefault="0086035E">
            <w:pPr>
              <w:ind w:right="-27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0D28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359FC29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4A456039" w14:textId="77777777" w:rsidTr="0086035E">
        <w:trPr>
          <w:trHeight w:val="61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06DE8F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951368" w14:textId="71A7D1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Identified and provided all relevant approvals or agreements that are required</w:t>
            </w:r>
            <w:r w:rsidR="00301D9B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E162F35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776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32CB0BE6" w14:textId="77777777" w:rsidTr="0086035E">
        <w:trPr>
          <w:trHeight w:val="404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895A0C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07B6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B716B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5ADC87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0649095A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943CC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EBE63E" w14:textId="518DFC0E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Attached abridged CVs of the </w:t>
            </w:r>
            <w:r w:rsidR="0085457E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pplicant and </w:t>
            </w:r>
            <w:r w:rsidR="0085457E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upervisor(s)</w:t>
            </w:r>
            <w:r w:rsidR="00301D9B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3ECDDD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086" w14:textId="77777777" w:rsidR="0086035E" w:rsidRDefault="0086035E">
            <w:pPr>
              <w:spacing w:before="240"/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757E0996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87EE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999D7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FCE35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969FD1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58C9EADA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42B89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AFCD9F" w14:textId="5DF41CDD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Signed the </w:t>
            </w:r>
            <w:r w:rsidR="0085457E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pplication </w:t>
            </w:r>
            <w:r w:rsidR="0085457E">
              <w:rPr>
                <w:rFonts w:cs="Arial"/>
                <w:szCs w:val="24"/>
              </w:rPr>
              <w:t>f</w:t>
            </w:r>
            <w:r w:rsidR="00301D9B">
              <w:rPr>
                <w:rFonts w:cs="Arial"/>
                <w:szCs w:val="24"/>
              </w:rPr>
              <w:t>orm and</w:t>
            </w:r>
            <w:r>
              <w:rPr>
                <w:rFonts w:cs="Arial"/>
                <w:szCs w:val="24"/>
              </w:rPr>
              <w:t xml:space="preserve"> obtained the signature of the </w:t>
            </w:r>
            <w:r w:rsidR="0085457E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upervisor(s)</w:t>
            </w:r>
            <w:r w:rsidR="00301D9B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C702E19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B0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142C6A5A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43A0E2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FE954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6EC38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40FCB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509E2C16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F8BF10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C67D6A" w14:textId="59B96A04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Obtained certification by the </w:t>
            </w:r>
            <w:r w:rsidR="0085457E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 xml:space="preserve">usiness </w:t>
            </w:r>
            <w:r w:rsidR="0085457E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 xml:space="preserve">anager, </w:t>
            </w:r>
            <w:r w:rsidR="0085457E"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 xml:space="preserve">inance </w:t>
            </w:r>
            <w:r w:rsidR="0085457E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fficer or equivalent that the salary level is correct</w:t>
            </w:r>
            <w:r w:rsidR="00301D9B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CC6129D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955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6BE8D5EE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0E2BA5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AD491C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A8DC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7E575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19C8443D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63EFF0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F8BA5B" w14:textId="379CBF50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Obtained certification from the Head of Department for each institution involved in the research activities</w:t>
            </w:r>
            <w:r w:rsidR="00301D9B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3120BAC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4C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B55B34" w14:paraId="02453FC7" w14:textId="77777777" w:rsidTr="00E3017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B23BD" w14:textId="77777777" w:rsidR="00B55B34" w:rsidRDefault="00B55B34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C6F050" w14:textId="77777777" w:rsidR="00B55B34" w:rsidRDefault="00B55B34">
            <w:pPr>
              <w:ind w:right="-27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E010E" w14:textId="77777777" w:rsidR="00B55B34" w:rsidRDefault="00B55B34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7B67AC" w14:textId="77777777" w:rsidR="00B55B34" w:rsidRDefault="00B55B34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B55B34" w14:paraId="04426D94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32B3B" w14:textId="363DB2EA" w:rsidR="00B55B34" w:rsidRDefault="00E55FAB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E507F" w14:textId="76F2E86E" w:rsidR="00B55B34" w:rsidRDefault="00490B8C">
            <w:pPr>
              <w:ind w:right="-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Obtained certification by the </w:t>
            </w:r>
            <w:r w:rsidR="0085457E"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 xml:space="preserve">esearch </w:t>
            </w:r>
            <w:r w:rsidR="0085457E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 xml:space="preserve">rants </w:t>
            </w:r>
            <w:r w:rsidR="0085457E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 xml:space="preserve">fficer or equivalent at the nominated </w:t>
            </w:r>
            <w:r w:rsidR="0085457E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dministering </w:t>
            </w:r>
            <w:proofErr w:type="spellStart"/>
            <w:r>
              <w:rPr>
                <w:rFonts w:cs="Arial"/>
                <w:szCs w:val="24"/>
              </w:rPr>
              <w:t>Institution.</w:t>
            </w:r>
            <w:r w:rsidR="0085457E">
              <w:rPr>
                <w:rFonts w:cs="Arial"/>
                <w:szCs w:val="24"/>
              </w:rPr>
              <w:t>i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7B2FEB6" w14:textId="77777777" w:rsidR="00B55B34" w:rsidRDefault="00B55B34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F81" w14:textId="77777777" w:rsidR="00B55B34" w:rsidRDefault="00B55B34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52C8977C" w14:textId="77777777" w:rsidTr="0086035E">
        <w:trPr>
          <w:trHeight w:val="7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EE9D3F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33F80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77BB2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53ED6E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09558183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685A11" w14:textId="05ED5FE2" w:rsidR="0086035E" w:rsidRDefault="00E55FAB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86035E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543F33" w14:textId="38BC7004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Removed the </w:t>
            </w:r>
            <w:r w:rsidR="0085457E">
              <w:rPr>
                <w:rFonts w:cs="Arial"/>
                <w:b/>
                <w:szCs w:val="24"/>
              </w:rPr>
              <w:t>ap</w:t>
            </w:r>
            <w:r>
              <w:rPr>
                <w:rFonts w:cs="Arial"/>
                <w:b/>
                <w:szCs w:val="24"/>
              </w:rPr>
              <w:t xml:space="preserve">plication </w:t>
            </w:r>
            <w:r w:rsidR="0085457E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nstructions</w:t>
            </w:r>
            <w:r>
              <w:rPr>
                <w:rFonts w:cs="Arial"/>
                <w:szCs w:val="24"/>
              </w:rPr>
              <w:t xml:space="preserve"> pages from the </w:t>
            </w:r>
            <w:r w:rsidR="0085457E">
              <w:rPr>
                <w:rFonts w:cs="Arial"/>
                <w:b/>
                <w:szCs w:val="24"/>
              </w:rPr>
              <w:t>a</w:t>
            </w:r>
            <w:r>
              <w:rPr>
                <w:rFonts w:cs="Arial"/>
                <w:b/>
                <w:szCs w:val="24"/>
              </w:rPr>
              <w:t xml:space="preserve">pplication </w:t>
            </w:r>
            <w:r w:rsidR="0085457E">
              <w:rPr>
                <w:rFonts w:cs="Arial"/>
                <w:b/>
                <w:szCs w:val="24"/>
              </w:rPr>
              <w:t>f</w:t>
            </w:r>
            <w:r>
              <w:rPr>
                <w:rFonts w:cs="Arial"/>
                <w:b/>
                <w:szCs w:val="24"/>
              </w:rPr>
              <w:t>orm</w:t>
            </w:r>
            <w:r>
              <w:rPr>
                <w:rFonts w:cs="Arial"/>
                <w:szCs w:val="24"/>
              </w:rPr>
              <w:t xml:space="preserve"> for electronic submission</w:t>
            </w:r>
            <w:r w:rsidR="00301D9B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5097FA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092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6A83D0CA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56245B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BD7F83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D1B73B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6F28FA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86035E" w14:paraId="46743449" w14:textId="77777777" w:rsidTr="0086035E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EDCAA5" w14:textId="2C4A011C" w:rsidR="0086035E" w:rsidRDefault="00E55FAB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86035E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84000D" w14:textId="288887BB" w:rsidR="0086035E" w:rsidRDefault="0086035E">
            <w:pPr>
              <w:spacing w:after="0"/>
              <w:ind w:right="-28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Submit the completed application (including CVs) in </w:t>
            </w:r>
            <w:r w:rsidR="0085457E" w:rsidRPr="00301D9B">
              <w:rPr>
                <w:rFonts w:cs="Arial"/>
                <w:b/>
                <w:szCs w:val="24"/>
              </w:rPr>
              <w:t>one</w:t>
            </w:r>
            <w:r w:rsidRPr="00301D9B">
              <w:rPr>
                <w:rFonts w:cs="Arial"/>
                <w:b/>
                <w:szCs w:val="24"/>
              </w:rPr>
              <w:t xml:space="preserve"> PDF or Microsoft Word file</w:t>
            </w:r>
            <w:r>
              <w:rPr>
                <w:rFonts w:cs="Arial"/>
                <w:bCs/>
                <w:szCs w:val="24"/>
              </w:rPr>
              <w:t xml:space="preserve"> (maximum 2MB) by the closing date via MedJobsWA</w:t>
            </w:r>
            <w:r w:rsidR="00301D9B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102999D" w14:textId="77777777" w:rsidR="0086035E" w:rsidRDefault="0086035E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9ED" w14:textId="77777777" w:rsidR="0086035E" w:rsidRDefault="0086035E">
            <w:pPr>
              <w:spacing w:before="240"/>
              <w:ind w:right="-27"/>
              <w:rPr>
                <w:rFonts w:cs="Arial"/>
                <w:b/>
                <w:szCs w:val="24"/>
              </w:rPr>
            </w:pPr>
          </w:p>
        </w:tc>
      </w:tr>
    </w:tbl>
    <w:p w14:paraId="1676254E" w14:textId="77777777" w:rsidR="00A822DA" w:rsidRDefault="00A822DA" w:rsidP="00A822DA">
      <w:pPr>
        <w:rPr>
          <w:rFonts w:cs="Arial"/>
          <w:b/>
          <w:bCs/>
          <w:caps/>
          <w:szCs w:val="24"/>
        </w:rPr>
      </w:pPr>
      <w:r>
        <w:br w:type="page"/>
      </w:r>
    </w:p>
    <w:p w14:paraId="4D81E7FE" w14:textId="77777777" w:rsidR="00A822DA" w:rsidRPr="00A822DA" w:rsidRDefault="00A822DA" w:rsidP="00743BE0">
      <w:pPr>
        <w:rPr>
          <w:sz w:val="22"/>
        </w:rPr>
        <w:sectPr w:rsidR="00A822DA" w:rsidRP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BADE021" w14:textId="77777777" w:rsidR="000A06FA" w:rsidRDefault="000A06FA" w:rsidP="00F62BCC">
      <w:pPr>
        <w:spacing w:after="360"/>
      </w:pPr>
    </w:p>
    <w:p w14:paraId="287C1833" w14:textId="77777777" w:rsidR="0068033E" w:rsidRPr="004D0A1D" w:rsidRDefault="0068033E" w:rsidP="00F62BCC">
      <w:pPr>
        <w:spacing w:after="360"/>
        <w:rPr>
          <w:rStyle w:val="Bold"/>
          <w:color w:val="005B38"/>
          <w:sz w:val="36"/>
          <w:szCs w:val="36"/>
        </w:rPr>
      </w:pPr>
    </w:p>
    <w:p w14:paraId="3BB91792" w14:textId="77777777" w:rsidR="00375931" w:rsidRPr="00AF7C07" w:rsidRDefault="00743BE0" w:rsidP="000C1184">
      <w:pPr>
        <w:spacing w:after="240"/>
        <w:rPr>
          <w:b/>
        </w:rPr>
      </w:pPr>
      <w:r w:rsidRPr="00AF7C07">
        <w:rPr>
          <w:b/>
        </w:rPr>
        <w:t>This document can be made avai</w:t>
      </w:r>
      <w:r w:rsidR="00427800" w:rsidRPr="00AF7C07">
        <w:rPr>
          <w:b/>
        </w:rPr>
        <w:t xml:space="preserve">lable in alternative formats </w:t>
      </w:r>
      <w:r w:rsidR="000C1184" w:rsidRPr="00AF7C07">
        <w:rPr>
          <w:b/>
        </w:rPr>
        <w:br/>
      </w:r>
      <w:r w:rsidR="00427800" w:rsidRPr="00AF7C07">
        <w:rPr>
          <w:b/>
        </w:rPr>
        <w:t xml:space="preserve">on </w:t>
      </w:r>
      <w:r w:rsidR="00217D13">
        <w:rPr>
          <w:b/>
        </w:rPr>
        <w:t xml:space="preserve">request for a person with </w:t>
      </w:r>
      <w:r w:rsidRPr="00AF7C07">
        <w:rPr>
          <w:b/>
        </w:rPr>
        <w:t>disability.</w:t>
      </w:r>
    </w:p>
    <w:p w14:paraId="46CA1AF9" w14:textId="64BD965A" w:rsidR="00743BE0" w:rsidRDefault="00183A46" w:rsidP="000C1184">
      <w:pPr>
        <w:spacing w:after="300"/>
        <w:ind w:right="-1"/>
      </w:pPr>
      <w:r>
        <w:t>© Department of Health 20</w:t>
      </w:r>
      <w:r w:rsidR="00223EBC">
        <w:t>2</w:t>
      </w:r>
      <w:r w:rsidR="008A3243">
        <w:t>4</w:t>
      </w:r>
    </w:p>
    <w:p w14:paraId="5279A19D" w14:textId="77777777" w:rsidR="00EF313F" w:rsidRPr="00EF313F" w:rsidRDefault="0000010A" w:rsidP="000C1184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EF313F" w:rsidRPr="00EF313F" w:rsidSect="00295899">
      <w:headerReference w:type="default" r:id="rId21"/>
      <w:footerReference w:type="default" r:id="rId22"/>
      <w:pgSz w:w="11906" w:h="16838"/>
      <w:pgMar w:top="11908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1975" w14:textId="77777777" w:rsidR="00E33FDD" w:rsidRDefault="00E33FDD" w:rsidP="00743BE0">
      <w:pPr>
        <w:spacing w:after="0"/>
      </w:pPr>
      <w:r>
        <w:separator/>
      </w:r>
    </w:p>
  </w:endnote>
  <w:endnote w:type="continuationSeparator" w:id="0">
    <w:p w14:paraId="0D465894" w14:textId="77777777" w:rsidR="00E33FDD" w:rsidRDefault="00E33FDD" w:rsidP="00743BE0">
      <w:pPr>
        <w:spacing w:after="0"/>
      </w:pPr>
      <w:r>
        <w:continuationSeparator/>
      </w:r>
    </w:p>
  </w:endnote>
  <w:endnote w:type="continuationNotice" w:id="1">
    <w:p w14:paraId="2874A486" w14:textId="77777777" w:rsidR="00E33FDD" w:rsidRDefault="00E33F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266" w14:textId="77777777" w:rsidR="00706B0A" w:rsidRPr="004D0A1D" w:rsidRDefault="00706B0A" w:rsidP="00F34BF2">
    <w:pPr>
      <w:spacing w:after="240"/>
      <w:rPr>
        <w:b/>
        <w:color w:val="005B38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214679"/>
      <w:docPartObj>
        <w:docPartGallery w:val="Page Numbers (Bottom of Page)"/>
        <w:docPartUnique/>
      </w:docPartObj>
    </w:sdtPr>
    <w:sdtEndPr>
      <w:rPr>
        <w:b w:val="0"/>
        <w:noProof/>
        <w:sz w:val="20"/>
        <w:szCs w:val="20"/>
      </w:rPr>
    </w:sdtEndPr>
    <w:sdtContent>
      <w:p w14:paraId="1B805DA2" w14:textId="41FCE403" w:rsidR="00706B0A" w:rsidRPr="005774F2" w:rsidRDefault="00706B0A" w:rsidP="005774F2">
        <w:pPr>
          <w:pStyle w:val="Footer"/>
          <w:jc w:val="left"/>
          <w:rPr>
            <w:b w:val="0"/>
            <w:sz w:val="20"/>
            <w:szCs w:val="20"/>
          </w:rPr>
        </w:pPr>
        <w:r w:rsidRPr="00C4425C">
          <w:rPr>
            <w:b w:val="0"/>
            <w:sz w:val="20"/>
            <w:szCs w:val="20"/>
          </w:rPr>
          <w:t>Cancer Fellowships 202</w:t>
        </w:r>
        <w:r w:rsidR="00F0091B">
          <w:rPr>
            <w:b w:val="0"/>
            <w:sz w:val="20"/>
            <w:szCs w:val="20"/>
          </w:rPr>
          <w:t>5</w:t>
        </w:r>
        <w:r w:rsidRPr="00C4425C">
          <w:rPr>
            <w:b w:val="0"/>
            <w:sz w:val="20"/>
            <w:szCs w:val="20"/>
          </w:rPr>
          <w:t xml:space="preserve"> –Applica</w:t>
        </w:r>
        <w:r>
          <w:rPr>
            <w:b w:val="0"/>
            <w:sz w:val="20"/>
            <w:szCs w:val="20"/>
          </w:rPr>
          <w:t>tion Instructions</w:t>
        </w:r>
        <w:r>
          <w:rPr>
            <w:b w:val="0"/>
            <w:sz w:val="20"/>
            <w:szCs w:val="20"/>
          </w:rPr>
          <w:tab/>
        </w:r>
        <w:r w:rsidRPr="005774F2">
          <w:rPr>
            <w:b w:val="0"/>
            <w:sz w:val="20"/>
            <w:szCs w:val="20"/>
          </w:rPr>
          <w:t xml:space="preserve"> </w:t>
        </w:r>
        <w:r w:rsidRPr="005774F2">
          <w:rPr>
            <w:b w:val="0"/>
            <w:sz w:val="20"/>
            <w:szCs w:val="20"/>
          </w:rPr>
          <w:fldChar w:fldCharType="begin"/>
        </w:r>
        <w:r w:rsidRPr="005774F2">
          <w:rPr>
            <w:b w:val="0"/>
            <w:sz w:val="20"/>
            <w:szCs w:val="20"/>
          </w:rPr>
          <w:instrText xml:space="preserve"> PAGE   \* MERGEFORMAT </w:instrText>
        </w:r>
        <w:r w:rsidRPr="005774F2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ii</w:t>
        </w:r>
        <w:r w:rsidRPr="005774F2">
          <w:rPr>
            <w:b w:val="0"/>
            <w:noProof/>
            <w:sz w:val="20"/>
            <w:szCs w:val="20"/>
          </w:rPr>
          <w:fldChar w:fldCharType="end"/>
        </w:r>
      </w:p>
    </w:sdtContent>
  </w:sdt>
  <w:p w14:paraId="2694E2BA" w14:textId="77777777" w:rsidR="00706B0A" w:rsidRPr="00375931" w:rsidRDefault="00706B0A" w:rsidP="006D32FE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7991"/>
      <w:docPartObj>
        <w:docPartGallery w:val="Page Numbers (Bottom of Page)"/>
        <w:docPartUnique/>
      </w:docPartObj>
    </w:sdtPr>
    <w:sdtEndPr>
      <w:rPr>
        <w:b w:val="0"/>
        <w:noProof/>
        <w:sz w:val="20"/>
        <w:szCs w:val="20"/>
      </w:rPr>
    </w:sdtEndPr>
    <w:sdtContent>
      <w:p w14:paraId="53EA252F" w14:textId="77777777" w:rsidR="000B5F2E" w:rsidRPr="00D631EF" w:rsidRDefault="000B5F2E">
        <w:pPr>
          <w:pStyle w:val="Footer"/>
          <w:rPr>
            <w:b w:val="0"/>
            <w:sz w:val="20"/>
            <w:szCs w:val="20"/>
          </w:rPr>
        </w:pPr>
        <w:r w:rsidRPr="00D631EF">
          <w:rPr>
            <w:b w:val="0"/>
            <w:sz w:val="20"/>
            <w:szCs w:val="20"/>
          </w:rPr>
          <w:fldChar w:fldCharType="begin"/>
        </w:r>
        <w:r w:rsidRPr="00D631EF">
          <w:rPr>
            <w:b w:val="0"/>
            <w:sz w:val="20"/>
            <w:szCs w:val="20"/>
          </w:rPr>
          <w:instrText xml:space="preserve"> PAGE   \* MERGEFORMAT </w:instrText>
        </w:r>
        <w:r w:rsidRPr="00D631EF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7</w:t>
        </w:r>
        <w:r w:rsidRPr="00D631EF">
          <w:rPr>
            <w:b w:val="0"/>
            <w:noProof/>
            <w:sz w:val="20"/>
            <w:szCs w:val="20"/>
          </w:rPr>
          <w:fldChar w:fldCharType="end"/>
        </w:r>
      </w:p>
    </w:sdtContent>
  </w:sdt>
  <w:p w14:paraId="58A15C35" w14:textId="77777777" w:rsidR="000B5F2E" w:rsidRPr="00375931" w:rsidRDefault="000B5F2E" w:rsidP="006D32FE">
    <w:pPr>
      <w:pStyle w:val="Footer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3BC" w14:textId="77777777" w:rsidR="00706B0A" w:rsidRDefault="00706B0A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4FF4" w14:textId="77777777" w:rsidR="00E33FDD" w:rsidRDefault="00E33FDD" w:rsidP="00743BE0">
      <w:pPr>
        <w:spacing w:after="0"/>
      </w:pPr>
      <w:r>
        <w:separator/>
      </w:r>
    </w:p>
  </w:footnote>
  <w:footnote w:type="continuationSeparator" w:id="0">
    <w:p w14:paraId="0F727DB8" w14:textId="77777777" w:rsidR="00E33FDD" w:rsidRDefault="00E33FDD" w:rsidP="00743BE0">
      <w:pPr>
        <w:spacing w:after="0"/>
      </w:pPr>
      <w:r>
        <w:continuationSeparator/>
      </w:r>
    </w:p>
  </w:footnote>
  <w:footnote w:type="continuationNotice" w:id="1">
    <w:p w14:paraId="5F231940" w14:textId="77777777" w:rsidR="00E33FDD" w:rsidRDefault="00E33F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5DF3" w14:textId="77777777" w:rsidR="00706B0A" w:rsidRDefault="00706B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71A972E" wp14:editId="0226B3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 image for the Report style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C655" w14:textId="19C621F1" w:rsidR="00706B0A" w:rsidRDefault="00EB3F25">
    <w:pPr>
      <w:pStyle w:val="Header"/>
    </w:pPr>
    <w:r>
      <w:rPr>
        <w:rFonts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1" behindDoc="0" locked="0" layoutInCell="1" allowOverlap="1" wp14:anchorId="6110D24C" wp14:editId="1BA10962">
          <wp:simplePos x="0" y="0"/>
          <wp:positionH relativeFrom="margin">
            <wp:posOffset>-495300</wp:posOffset>
          </wp:positionH>
          <wp:positionV relativeFrom="paragraph">
            <wp:posOffset>-345440</wp:posOffset>
          </wp:positionV>
          <wp:extent cx="3076575" cy="695325"/>
          <wp:effectExtent l="0" t="0" r="9525" b="9525"/>
          <wp:wrapSquare wrapText="bothSides"/>
          <wp:docPr id="66" name="Picture 66" descr="DO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O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04C" w14:textId="77777777" w:rsidR="000B5F2E" w:rsidRDefault="000B5F2E">
    <w:pPr>
      <w:pStyle w:val="Header"/>
    </w:pPr>
    <w:r>
      <w:rPr>
        <w:rFonts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2" behindDoc="0" locked="0" layoutInCell="1" allowOverlap="1" wp14:anchorId="59F6B683" wp14:editId="68C4A591">
          <wp:simplePos x="0" y="0"/>
          <wp:positionH relativeFrom="margin">
            <wp:posOffset>-495300</wp:posOffset>
          </wp:positionH>
          <wp:positionV relativeFrom="paragraph">
            <wp:posOffset>-345440</wp:posOffset>
          </wp:positionV>
          <wp:extent cx="3076575" cy="695325"/>
          <wp:effectExtent l="0" t="0" r="9525" b="9525"/>
          <wp:wrapSquare wrapText="bothSides"/>
          <wp:docPr id="1" name="Picture 1" descr="DO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O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1CEA" w14:textId="684A713B" w:rsidR="00EB3F25" w:rsidRDefault="00EB3F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826A" w14:textId="77777777" w:rsidR="00706B0A" w:rsidRDefault="0070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6A"/>
    <w:multiLevelType w:val="multilevel"/>
    <w:tmpl w:val="EF42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875A7C"/>
    <w:multiLevelType w:val="hybridMultilevel"/>
    <w:tmpl w:val="046ABE6E"/>
    <w:lvl w:ilvl="0" w:tplc="1CD6BF6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F1208"/>
    <w:multiLevelType w:val="hybridMultilevel"/>
    <w:tmpl w:val="F77045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38D"/>
    <w:multiLevelType w:val="hybridMultilevel"/>
    <w:tmpl w:val="CD6ADF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1AD"/>
    <w:multiLevelType w:val="hybridMultilevel"/>
    <w:tmpl w:val="D6622D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4A8"/>
    <w:multiLevelType w:val="hybridMultilevel"/>
    <w:tmpl w:val="F13289E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643E3"/>
    <w:multiLevelType w:val="hybridMultilevel"/>
    <w:tmpl w:val="16B4644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6C6C"/>
    <w:multiLevelType w:val="hybridMultilevel"/>
    <w:tmpl w:val="5FC205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3D2"/>
    <w:multiLevelType w:val="hybridMultilevel"/>
    <w:tmpl w:val="738898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350D"/>
    <w:multiLevelType w:val="hybridMultilevel"/>
    <w:tmpl w:val="3B94FA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4BC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E22D8"/>
    <w:multiLevelType w:val="hybridMultilevel"/>
    <w:tmpl w:val="EBBADB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35A83"/>
    <w:multiLevelType w:val="hybridMultilevel"/>
    <w:tmpl w:val="E9C23A36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3695C"/>
    <w:multiLevelType w:val="hybridMultilevel"/>
    <w:tmpl w:val="9E7690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7A5DF8"/>
    <w:multiLevelType w:val="hybridMultilevel"/>
    <w:tmpl w:val="615EBC3A"/>
    <w:lvl w:ilvl="0" w:tplc="F7B6B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4D7"/>
    <w:multiLevelType w:val="hybridMultilevel"/>
    <w:tmpl w:val="43E0360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9481544">
    <w:abstractNumId w:val="0"/>
  </w:num>
  <w:num w:numId="2" w16cid:durableId="150604710">
    <w:abstractNumId w:val="13"/>
  </w:num>
  <w:num w:numId="3" w16cid:durableId="587543538">
    <w:abstractNumId w:val="11"/>
  </w:num>
  <w:num w:numId="4" w16cid:durableId="695958960">
    <w:abstractNumId w:val="5"/>
  </w:num>
  <w:num w:numId="5" w16cid:durableId="1000280415">
    <w:abstractNumId w:val="10"/>
  </w:num>
  <w:num w:numId="6" w16cid:durableId="1674337507">
    <w:abstractNumId w:val="15"/>
  </w:num>
  <w:num w:numId="7" w16cid:durableId="1952592287">
    <w:abstractNumId w:val="1"/>
  </w:num>
  <w:num w:numId="8" w16cid:durableId="1088421921">
    <w:abstractNumId w:val="14"/>
  </w:num>
  <w:num w:numId="9" w16cid:durableId="349837512">
    <w:abstractNumId w:val="7"/>
  </w:num>
  <w:num w:numId="10" w16cid:durableId="59451804">
    <w:abstractNumId w:val="2"/>
  </w:num>
  <w:num w:numId="11" w16cid:durableId="1148204761">
    <w:abstractNumId w:val="16"/>
  </w:num>
  <w:num w:numId="12" w16cid:durableId="277177887">
    <w:abstractNumId w:val="8"/>
  </w:num>
  <w:num w:numId="13" w16cid:durableId="1783259587">
    <w:abstractNumId w:val="3"/>
  </w:num>
  <w:num w:numId="14" w16cid:durableId="1476219899">
    <w:abstractNumId w:val="12"/>
  </w:num>
  <w:num w:numId="15" w16cid:durableId="1877042206">
    <w:abstractNumId w:val="4"/>
  </w:num>
  <w:num w:numId="16" w16cid:durableId="27726006">
    <w:abstractNumId w:val="9"/>
  </w:num>
  <w:num w:numId="17" w16cid:durableId="7862377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31F3"/>
    <w:rsid w:val="0000355F"/>
    <w:rsid w:val="00004034"/>
    <w:rsid w:val="0000441E"/>
    <w:rsid w:val="00006AE6"/>
    <w:rsid w:val="00007D11"/>
    <w:rsid w:val="00012EA9"/>
    <w:rsid w:val="000201CC"/>
    <w:rsid w:val="00020AAE"/>
    <w:rsid w:val="00021E4F"/>
    <w:rsid w:val="00024C0C"/>
    <w:rsid w:val="00030C2E"/>
    <w:rsid w:val="00031593"/>
    <w:rsid w:val="000327CE"/>
    <w:rsid w:val="000436CA"/>
    <w:rsid w:val="0005702F"/>
    <w:rsid w:val="00063EC5"/>
    <w:rsid w:val="000642A1"/>
    <w:rsid w:val="000669E0"/>
    <w:rsid w:val="00067D3E"/>
    <w:rsid w:val="00082603"/>
    <w:rsid w:val="00084B36"/>
    <w:rsid w:val="00086138"/>
    <w:rsid w:val="00095DCE"/>
    <w:rsid w:val="000A018D"/>
    <w:rsid w:val="000A06FA"/>
    <w:rsid w:val="000A3AC3"/>
    <w:rsid w:val="000A4681"/>
    <w:rsid w:val="000A5480"/>
    <w:rsid w:val="000A684B"/>
    <w:rsid w:val="000A6D43"/>
    <w:rsid w:val="000B5F2E"/>
    <w:rsid w:val="000B76D6"/>
    <w:rsid w:val="000C1184"/>
    <w:rsid w:val="000C169A"/>
    <w:rsid w:val="000C17E6"/>
    <w:rsid w:val="000C19FC"/>
    <w:rsid w:val="000D0A63"/>
    <w:rsid w:val="000D36AC"/>
    <w:rsid w:val="000D4131"/>
    <w:rsid w:val="000D42DF"/>
    <w:rsid w:val="000D5E65"/>
    <w:rsid w:val="000D7918"/>
    <w:rsid w:val="000E01A6"/>
    <w:rsid w:val="000E557E"/>
    <w:rsid w:val="000F0A14"/>
    <w:rsid w:val="000F6CB3"/>
    <w:rsid w:val="0010213E"/>
    <w:rsid w:val="001038C9"/>
    <w:rsid w:val="00112937"/>
    <w:rsid w:val="001143D9"/>
    <w:rsid w:val="00115087"/>
    <w:rsid w:val="00115F6B"/>
    <w:rsid w:val="00117EC3"/>
    <w:rsid w:val="00126022"/>
    <w:rsid w:val="00134413"/>
    <w:rsid w:val="001426F0"/>
    <w:rsid w:val="001437E0"/>
    <w:rsid w:val="00146A28"/>
    <w:rsid w:val="00146FED"/>
    <w:rsid w:val="00154FBD"/>
    <w:rsid w:val="00156F1D"/>
    <w:rsid w:val="00161003"/>
    <w:rsid w:val="0016439E"/>
    <w:rsid w:val="001643C9"/>
    <w:rsid w:val="00167285"/>
    <w:rsid w:val="00171B7B"/>
    <w:rsid w:val="001743E6"/>
    <w:rsid w:val="00175E96"/>
    <w:rsid w:val="0018209B"/>
    <w:rsid w:val="00183A46"/>
    <w:rsid w:val="0018472D"/>
    <w:rsid w:val="0019560C"/>
    <w:rsid w:val="001A1DF3"/>
    <w:rsid w:val="001A1FD8"/>
    <w:rsid w:val="001A67F3"/>
    <w:rsid w:val="001B4E58"/>
    <w:rsid w:val="001B72BB"/>
    <w:rsid w:val="001C0A7C"/>
    <w:rsid w:val="001C26D3"/>
    <w:rsid w:val="001C7D1F"/>
    <w:rsid w:val="001D2CDB"/>
    <w:rsid w:val="001D7BA9"/>
    <w:rsid w:val="001E1D1C"/>
    <w:rsid w:val="001E5C06"/>
    <w:rsid w:val="001E61A5"/>
    <w:rsid w:val="001F378B"/>
    <w:rsid w:val="001F6030"/>
    <w:rsid w:val="001F68E9"/>
    <w:rsid w:val="001F6BA1"/>
    <w:rsid w:val="0020115C"/>
    <w:rsid w:val="00202224"/>
    <w:rsid w:val="0020358A"/>
    <w:rsid w:val="00204896"/>
    <w:rsid w:val="00204D71"/>
    <w:rsid w:val="002057D5"/>
    <w:rsid w:val="00207A69"/>
    <w:rsid w:val="00214FAE"/>
    <w:rsid w:val="002158CB"/>
    <w:rsid w:val="00217792"/>
    <w:rsid w:val="00217D13"/>
    <w:rsid w:val="002202AA"/>
    <w:rsid w:val="002203F2"/>
    <w:rsid w:val="00220E8F"/>
    <w:rsid w:val="00223EBC"/>
    <w:rsid w:val="00224704"/>
    <w:rsid w:val="002252E8"/>
    <w:rsid w:val="00237C8D"/>
    <w:rsid w:val="00242F4B"/>
    <w:rsid w:val="00247961"/>
    <w:rsid w:val="002506B5"/>
    <w:rsid w:val="00254CB5"/>
    <w:rsid w:val="002551AA"/>
    <w:rsid w:val="00262E3B"/>
    <w:rsid w:val="002707C1"/>
    <w:rsid w:val="00274FA4"/>
    <w:rsid w:val="00284B4A"/>
    <w:rsid w:val="002859A2"/>
    <w:rsid w:val="00291B9F"/>
    <w:rsid w:val="00291EDD"/>
    <w:rsid w:val="002922F5"/>
    <w:rsid w:val="00292409"/>
    <w:rsid w:val="00295899"/>
    <w:rsid w:val="002A220D"/>
    <w:rsid w:val="002A6AC2"/>
    <w:rsid w:val="002A78D8"/>
    <w:rsid w:val="002B1CA4"/>
    <w:rsid w:val="002B3379"/>
    <w:rsid w:val="002B42B4"/>
    <w:rsid w:val="002C4C19"/>
    <w:rsid w:val="002C63BC"/>
    <w:rsid w:val="002C723E"/>
    <w:rsid w:val="002C7D7D"/>
    <w:rsid w:val="002D4D3B"/>
    <w:rsid w:val="002D758B"/>
    <w:rsid w:val="002E067B"/>
    <w:rsid w:val="002E6099"/>
    <w:rsid w:val="002F6BED"/>
    <w:rsid w:val="00300847"/>
    <w:rsid w:val="0030118F"/>
    <w:rsid w:val="00301D9B"/>
    <w:rsid w:val="00306A4E"/>
    <w:rsid w:val="003074D9"/>
    <w:rsid w:val="00314931"/>
    <w:rsid w:val="003150BD"/>
    <w:rsid w:val="00317777"/>
    <w:rsid w:val="00326A03"/>
    <w:rsid w:val="00327DF8"/>
    <w:rsid w:val="00330815"/>
    <w:rsid w:val="003315BC"/>
    <w:rsid w:val="00332C37"/>
    <w:rsid w:val="003359BF"/>
    <w:rsid w:val="00341831"/>
    <w:rsid w:val="003468A3"/>
    <w:rsid w:val="003472CF"/>
    <w:rsid w:val="003521FD"/>
    <w:rsid w:val="003533E7"/>
    <w:rsid w:val="00353998"/>
    <w:rsid w:val="00353EAC"/>
    <w:rsid w:val="00355004"/>
    <w:rsid w:val="003658E3"/>
    <w:rsid w:val="00367085"/>
    <w:rsid w:val="00372F08"/>
    <w:rsid w:val="003736EE"/>
    <w:rsid w:val="003738DC"/>
    <w:rsid w:val="00375931"/>
    <w:rsid w:val="003779F0"/>
    <w:rsid w:val="00386361"/>
    <w:rsid w:val="003905DD"/>
    <w:rsid w:val="003929E7"/>
    <w:rsid w:val="00393F4A"/>
    <w:rsid w:val="003973C8"/>
    <w:rsid w:val="003A3032"/>
    <w:rsid w:val="003B2989"/>
    <w:rsid w:val="003B38A6"/>
    <w:rsid w:val="003B7D1D"/>
    <w:rsid w:val="003C2C0A"/>
    <w:rsid w:val="003C6388"/>
    <w:rsid w:val="003D54AF"/>
    <w:rsid w:val="003D58CC"/>
    <w:rsid w:val="003E00E7"/>
    <w:rsid w:val="003E0702"/>
    <w:rsid w:val="003E5503"/>
    <w:rsid w:val="003F680C"/>
    <w:rsid w:val="00400429"/>
    <w:rsid w:val="00404AC3"/>
    <w:rsid w:val="00407332"/>
    <w:rsid w:val="00410500"/>
    <w:rsid w:val="00411F47"/>
    <w:rsid w:val="00413AF8"/>
    <w:rsid w:val="004250FE"/>
    <w:rsid w:val="00427800"/>
    <w:rsid w:val="00433B0D"/>
    <w:rsid w:val="00442362"/>
    <w:rsid w:val="00443A93"/>
    <w:rsid w:val="004444FF"/>
    <w:rsid w:val="004447AF"/>
    <w:rsid w:val="0044666C"/>
    <w:rsid w:val="00464B0C"/>
    <w:rsid w:val="00466DB9"/>
    <w:rsid w:val="00467CB9"/>
    <w:rsid w:val="00470377"/>
    <w:rsid w:val="00470C6D"/>
    <w:rsid w:val="00471692"/>
    <w:rsid w:val="00471DD8"/>
    <w:rsid w:val="00472569"/>
    <w:rsid w:val="0047666D"/>
    <w:rsid w:val="0047795C"/>
    <w:rsid w:val="00480988"/>
    <w:rsid w:val="00484D78"/>
    <w:rsid w:val="00485B5A"/>
    <w:rsid w:val="00490B8C"/>
    <w:rsid w:val="0049444C"/>
    <w:rsid w:val="00497AEA"/>
    <w:rsid w:val="004A096A"/>
    <w:rsid w:val="004A3D78"/>
    <w:rsid w:val="004A609E"/>
    <w:rsid w:val="004A7DD2"/>
    <w:rsid w:val="004B0CE2"/>
    <w:rsid w:val="004C09A4"/>
    <w:rsid w:val="004C0DBF"/>
    <w:rsid w:val="004C185D"/>
    <w:rsid w:val="004C2780"/>
    <w:rsid w:val="004C4A3F"/>
    <w:rsid w:val="004C6976"/>
    <w:rsid w:val="004D0A1D"/>
    <w:rsid w:val="004D14F9"/>
    <w:rsid w:val="004D2110"/>
    <w:rsid w:val="004D28F5"/>
    <w:rsid w:val="004D4EEA"/>
    <w:rsid w:val="004E298B"/>
    <w:rsid w:val="004F0265"/>
    <w:rsid w:val="004F0A3E"/>
    <w:rsid w:val="004F2008"/>
    <w:rsid w:val="004F274E"/>
    <w:rsid w:val="004F35EA"/>
    <w:rsid w:val="004F37D2"/>
    <w:rsid w:val="004F549D"/>
    <w:rsid w:val="004F7FED"/>
    <w:rsid w:val="00500493"/>
    <w:rsid w:val="00500A3A"/>
    <w:rsid w:val="00503A5D"/>
    <w:rsid w:val="00504479"/>
    <w:rsid w:val="0050731C"/>
    <w:rsid w:val="00511F2A"/>
    <w:rsid w:val="00513D94"/>
    <w:rsid w:val="0051552A"/>
    <w:rsid w:val="005160A6"/>
    <w:rsid w:val="00522357"/>
    <w:rsid w:val="005249EF"/>
    <w:rsid w:val="00525054"/>
    <w:rsid w:val="005265CC"/>
    <w:rsid w:val="00527BEE"/>
    <w:rsid w:val="00535E0C"/>
    <w:rsid w:val="00541E76"/>
    <w:rsid w:val="0054290E"/>
    <w:rsid w:val="00546D27"/>
    <w:rsid w:val="00550F3C"/>
    <w:rsid w:val="0056716B"/>
    <w:rsid w:val="0057639C"/>
    <w:rsid w:val="005769BB"/>
    <w:rsid w:val="005774F2"/>
    <w:rsid w:val="0058079E"/>
    <w:rsid w:val="0058435C"/>
    <w:rsid w:val="00584BE6"/>
    <w:rsid w:val="00584FE3"/>
    <w:rsid w:val="005949AC"/>
    <w:rsid w:val="005A343F"/>
    <w:rsid w:val="005A409E"/>
    <w:rsid w:val="005A6C46"/>
    <w:rsid w:val="005A7FC2"/>
    <w:rsid w:val="005B30A3"/>
    <w:rsid w:val="005B5576"/>
    <w:rsid w:val="005B7B39"/>
    <w:rsid w:val="005C4BD7"/>
    <w:rsid w:val="005D73E9"/>
    <w:rsid w:val="005E0351"/>
    <w:rsid w:val="005E0742"/>
    <w:rsid w:val="005E1E3C"/>
    <w:rsid w:val="005E566B"/>
    <w:rsid w:val="005F208A"/>
    <w:rsid w:val="005F3784"/>
    <w:rsid w:val="005F512E"/>
    <w:rsid w:val="005F7249"/>
    <w:rsid w:val="005F7367"/>
    <w:rsid w:val="00600621"/>
    <w:rsid w:val="00604576"/>
    <w:rsid w:val="00604D15"/>
    <w:rsid w:val="00606A77"/>
    <w:rsid w:val="00614523"/>
    <w:rsid w:val="00615E11"/>
    <w:rsid w:val="00616149"/>
    <w:rsid w:val="006173A6"/>
    <w:rsid w:val="006275E9"/>
    <w:rsid w:val="00630131"/>
    <w:rsid w:val="0063040A"/>
    <w:rsid w:val="006342D4"/>
    <w:rsid w:val="00645812"/>
    <w:rsid w:val="0064686E"/>
    <w:rsid w:val="00650D68"/>
    <w:rsid w:val="0065205B"/>
    <w:rsid w:val="00653626"/>
    <w:rsid w:val="00666749"/>
    <w:rsid w:val="00672435"/>
    <w:rsid w:val="00673DC2"/>
    <w:rsid w:val="0068033E"/>
    <w:rsid w:val="00680F37"/>
    <w:rsid w:val="00682D7A"/>
    <w:rsid w:val="0068622B"/>
    <w:rsid w:val="006957FF"/>
    <w:rsid w:val="00695F4B"/>
    <w:rsid w:val="006A0CA2"/>
    <w:rsid w:val="006A0D80"/>
    <w:rsid w:val="006A5D33"/>
    <w:rsid w:val="006A5F6D"/>
    <w:rsid w:val="006B121C"/>
    <w:rsid w:val="006B7587"/>
    <w:rsid w:val="006B7DE4"/>
    <w:rsid w:val="006B7FEE"/>
    <w:rsid w:val="006C68BD"/>
    <w:rsid w:val="006C7FBB"/>
    <w:rsid w:val="006D07D9"/>
    <w:rsid w:val="006D17C3"/>
    <w:rsid w:val="006D32FE"/>
    <w:rsid w:val="006D3D54"/>
    <w:rsid w:val="006E1F64"/>
    <w:rsid w:val="006E435D"/>
    <w:rsid w:val="006E7D80"/>
    <w:rsid w:val="006F2424"/>
    <w:rsid w:val="006F52D0"/>
    <w:rsid w:val="006F7D22"/>
    <w:rsid w:val="00700AB1"/>
    <w:rsid w:val="00706597"/>
    <w:rsid w:val="00706B0A"/>
    <w:rsid w:val="007074CA"/>
    <w:rsid w:val="007076F4"/>
    <w:rsid w:val="00707E3E"/>
    <w:rsid w:val="00707E6B"/>
    <w:rsid w:val="00707FC7"/>
    <w:rsid w:val="00712436"/>
    <w:rsid w:val="00714886"/>
    <w:rsid w:val="00716B38"/>
    <w:rsid w:val="007208BD"/>
    <w:rsid w:val="00721024"/>
    <w:rsid w:val="007239EB"/>
    <w:rsid w:val="00725069"/>
    <w:rsid w:val="00730E8C"/>
    <w:rsid w:val="0073725A"/>
    <w:rsid w:val="007437BB"/>
    <w:rsid w:val="00743BE0"/>
    <w:rsid w:val="00757E32"/>
    <w:rsid w:val="00761AAB"/>
    <w:rsid w:val="00767883"/>
    <w:rsid w:val="0077027C"/>
    <w:rsid w:val="00771E1C"/>
    <w:rsid w:val="0077298B"/>
    <w:rsid w:val="00773564"/>
    <w:rsid w:val="00777A16"/>
    <w:rsid w:val="0078367C"/>
    <w:rsid w:val="007846E2"/>
    <w:rsid w:val="00786DBE"/>
    <w:rsid w:val="007963CC"/>
    <w:rsid w:val="007B41BF"/>
    <w:rsid w:val="007B6313"/>
    <w:rsid w:val="007C3344"/>
    <w:rsid w:val="007C3D3B"/>
    <w:rsid w:val="007C4818"/>
    <w:rsid w:val="007C5E1E"/>
    <w:rsid w:val="007C7F59"/>
    <w:rsid w:val="007D793C"/>
    <w:rsid w:val="007E1676"/>
    <w:rsid w:val="007E2492"/>
    <w:rsid w:val="007E31EB"/>
    <w:rsid w:val="007F59C1"/>
    <w:rsid w:val="007F7336"/>
    <w:rsid w:val="007F772E"/>
    <w:rsid w:val="0080127B"/>
    <w:rsid w:val="008028B2"/>
    <w:rsid w:val="0080411E"/>
    <w:rsid w:val="00804EFF"/>
    <w:rsid w:val="00805D13"/>
    <w:rsid w:val="00810AF7"/>
    <w:rsid w:val="00811AD1"/>
    <w:rsid w:val="00811F27"/>
    <w:rsid w:val="0081312A"/>
    <w:rsid w:val="00813795"/>
    <w:rsid w:val="00836FE3"/>
    <w:rsid w:val="0084042A"/>
    <w:rsid w:val="00840F72"/>
    <w:rsid w:val="008460D6"/>
    <w:rsid w:val="008503E9"/>
    <w:rsid w:val="0085457E"/>
    <w:rsid w:val="00854B73"/>
    <w:rsid w:val="00855A1C"/>
    <w:rsid w:val="00855C55"/>
    <w:rsid w:val="0086035E"/>
    <w:rsid w:val="00863A06"/>
    <w:rsid w:val="00864A07"/>
    <w:rsid w:val="00865116"/>
    <w:rsid w:val="00875700"/>
    <w:rsid w:val="00876A90"/>
    <w:rsid w:val="0087776B"/>
    <w:rsid w:val="00881846"/>
    <w:rsid w:val="00882671"/>
    <w:rsid w:val="00885301"/>
    <w:rsid w:val="00886354"/>
    <w:rsid w:val="008903AC"/>
    <w:rsid w:val="00893C54"/>
    <w:rsid w:val="00897837"/>
    <w:rsid w:val="008A086A"/>
    <w:rsid w:val="008A0AF8"/>
    <w:rsid w:val="008A3243"/>
    <w:rsid w:val="008A3A4D"/>
    <w:rsid w:val="008A4B13"/>
    <w:rsid w:val="008A60E3"/>
    <w:rsid w:val="008A61F9"/>
    <w:rsid w:val="008A63C9"/>
    <w:rsid w:val="008B5F71"/>
    <w:rsid w:val="008B6DEF"/>
    <w:rsid w:val="008C18A7"/>
    <w:rsid w:val="008C5399"/>
    <w:rsid w:val="008D2B6B"/>
    <w:rsid w:val="008D40EC"/>
    <w:rsid w:val="008D45B5"/>
    <w:rsid w:val="008D6B81"/>
    <w:rsid w:val="008E0479"/>
    <w:rsid w:val="008E0C6C"/>
    <w:rsid w:val="008E5594"/>
    <w:rsid w:val="008E643F"/>
    <w:rsid w:val="008F0D0A"/>
    <w:rsid w:val="008F3001"/>
    <w:rsid w:val="008F425F"/>
    <w:rsid w:val="008F535F"/>
    <w:rsid w:val="008F7FE4"/>
    <w:rsid w:val="009002C8"/>
    <w:rsid w:val="00905925"/>
    <w:rsid w:val="00905957"/>
    <w:rsid w:val="00906201"/>
    <w:rsid w:val="009148E8"/>
    <w:rsid w:val="00915369"/>
    <w:rsid w:val="0091583A"/>
    <w:rsid w:val="0091619A"/>
    <w:rsid w:val="0092095E"/>
    <w:rsid w:val="00921A5B"/>
    <w:rsid w:val="00927277"/>
    <w:rsid w:val="00930DF8"/>
    <w:rsid w:val="009362F0"/>
    <w:rsid w:val="009549B5"/>
    <w:rsid w:val="009570CB"/>
    <w:rsid w:val="0096014F"/>
    <w:rsid w:val="00965361"/>
    <w:rsid w:val="009668ED"/>
    <w:rsid w:val="009747ED"/>
    <w:rsid w:val="009755B9"/>
    <w:rsid w:val="009758B2"/>
    <w:rsid w:val="00980070"/>
    <w:rsid w:val="00981DA1"/>
    <w:rsid w:val="0098604D"/>
    <w:rsid w:val="00990457"/>
    <w:rsid w:val="00990D6C"/>
    <w:rsid w:val="009913F9"/>
    <w:rsid w:val="00992B33"/>
    <w:rsid w:val="009938BF"/>
    <w:rsid w:val="0099572A"/>
    <w:rsid w:val="00996557"/>
    <w:rsid w:val="009A24FB"/>
    <w:rsid w:val="009B1152"/>
    <w:rsid w:val="009B165A"/>
    <w:rsid w:val="009B2A23"/>
    <w:rsid w:val="009B3805"/>
    <w:rsid w:val="009B6842"/>
    <w:rsid w:val="009C72E0"/>
    <w:rsid w:val="009D0807"/>
    <w:rsid w:val="009D1BA9"/>
    <w:rsid w:val="009D2253"/>
    <w:rsid w:val="009D5FFD"/>
    <w:rsid w:val="009E2B4A"/>
    <w:rsid w:val="009E39AB"/>
    <w:rsid w:val="009E3A10"/>
    <w:rsid w:val="009E4216"/>
    <w:rsid w:val="009E455E"/>
    <w:rsid w:val="009E593B"/>
    <w:rsid w:val="009F4D68"/>
    <w:rsid w:val="009F7ABF"/>
    <w:rsid w:val="009F7B58"/>
    <w:rsid w:val="00A0166C"/>
    <w:rsid w:val="00A03B85"/>
    <w:rsid w:val="00A07506"/>
    <w:rsid w:val="00A165C7"/>
    <w:rsid w:val="00A2099F"/>
    <w:rsid w:val="00A2722A"/>
    <w:rsid w:val="00A30574"/>
    <w:rsid w:val="00A3300B"/>
    <w:rsid w:val="00A37B0F"/>
    <w:rsid w:val="00A44866"/>
    <w:rsid w:val="00A46071"/>
    <w:rsid w:val="00A5077A"/>
    <w:rsid w:val="00A530B4"/>
    <w:rsid w:val="00A5511F"/>
    <w:rsid w:val="00A55584"/>
    <w:rsid w:val="00A5582D"/>
    <w:rsid w:val="00A57642"/>
    <w:rsid w:val="00A57D97"/>
    <w:rsid w:val="00A6140A"/>
    <w:rsid w:val="00A61CBF"/>
    <w:rsid w:val="00A651A7"/>
    <w:rsid w:val="00A6738D"/>
    <w:rsid w:val="00A72F2D"/>
    <w:rsid w:val="00A73C1F"/>
    <w:rsid w:val="00A755C6"/>
    <w:rsid w:val="00A75BBD"/>
    <w:rsid w:val="00A822DA"/>
    <w:rsid w:val="00A8665D"/>
    <w:rsid w:val="00A871DF"/>
    <w:rsid w:val="00A87B17"/>
    <w:rsid w:val="00A9145A"/>
    <w:rsid w:val="00A91C4C"/>
    <w:rsid w:val="00A92896"/>
    <w:rsid w:val="00A92E8D"/>
    <w:rsid w:val="00AA7878"/>
    <w:rsid w:val="00AB1AD1"/>
    <w:rsid w:val="00AB2D52"/>
    <w:rsid w:val="00AB4172"/>
    <w:rsid w:val="00AB568A"/>
    <w:rsid w:val="00AC2C08"/>
    <w:rsid w:val="00AC4F15"/>
    <w:rsid w:val="00AC4F9B"/>
    <w:rsid w:val="00AC6FB5"/>
    <w:rsid w:val="00AD20F4"/>
    <w:rsid w:val="00AD6366"/>
    <w:rsid w:val="00AE00CE"/>
    <w:rsid w:val="00AE02B7"/>
    <w:rsid w:val="00AE269D"/>
    <w:rsid w:val="00AE6DB9"/>
    <w:rsid w:val="00AF087F"/>
    <w:rsid w:val="00AF14AD"/>
    <w:rsid w:val="00AF3014"/>
    <w:rsid w:val="00AF389D"/>
    <w:rsid w:val="00AF40CB"/>
    <w:rsid w:val="00AF60D4"/>
    <w:rsid w:val="00AF7C07"/>
    <w:rsid w:val="00B0642A"/>
    <w:rsid w:val="00B07AA5"/>
    <w:rsid w:val="00B10217"/>
    <w:rsid w:val="00B1154A"/>
    <w:rsid w:val="00B126E9"/>
    <w:rsid w:val="00B13F80"/>
    <w:rsid w:val="00B14DB3"/>
    <w:rsid w:val="00B322E3"/>
    <w:rsid w:val="00B32D35"/>
    <w:rsid w:val="00B34415"/>
    <w:rsid w:val="00B3461B"/>
    <w:rsid w:val="00B3718F"/>
    <w:rsid w:val="00B46601"/>
    <w:rsid w:val="00B55171"/>
    <w:rsid w:val="00B55B34"/>
    <w:rsid w:val="00B56669"/>
    <w:rsid w:val="00B65C22"/>
    <w:rsid w:val="00B70492"/>
    <w:rsid w:val="00B7412F"/>
    <w:rsid w:val="00B74850"/>
    <w:rsid w:val="00B758CD"/>
    <w:rsid w:val="00B7739F"/>
    <w:rsid w:val="00B774CE"/>
    <w:rsid w:val="00B81578"/>
    <w:rsid w:val="00B91D0A"/>
    <w:rsid w:val="00BA49C7"/>
    <w:rsid w:val="00BA5045"/>
    <w:rsid w:val="00BA6661"/>
    <w:rsid w:val="00BA6BEB"/>
    <w:rsid w:val="00BB3068"/>
    <w:rsid w:val="00BB4FF1"/>
    <w:rsid w:val="00BB5682"/>
    <w:rsid w:val="00BB74B3"/>
    <w:rsid w:val="00BC1D89"/>
    <w:rsid w:val="00BD0681"/>
    <w:rsid w:val="00BD21AA"/>
    <w:rsid w:val="00BD29ED"/>
    <w:rsid w:val="00BD41EB"/>
    <w:rsid w:val="00BD6099"/>
    <w:rsid w:val="00BD68F6"/>
    <w:rsid w:val="00BD6AD6"/>
    <w:rsid w:val="00BE0E40"/>
    <w:rsid w:val="00BE3C2D"/>
    <w:rsid w:val="00BF20C1"/>
    <w:rsid w:val="00BF2FDF"/>
    <w:rsid w:val="00BF3874"/>
    <w:rsid w:val="00BF4F9E"/>
    <w:rsid w:val="00BF5A03"/>
    <w:rsid w:val="00BF6D63"/>
    <w:rsid w:val="00BF7B57"/>
    <w:rsid w:val="00C05F66"/>
    <w:rsid w:val="00C06479"/>
    <w:rsid w:val="00C06616"/>
    <w:rsid w:val="00C139A7"/>
    <w:rsid w:val="00C13CF6"/>
    <w:rsid w:val="00C25896"/>
    <w:rsid w:val="00C30FC2"/>
    <w:rsid w:val="00C31C99"/>
    <w:rsid w:val="00C3329A"/>
    <w:rsid w:val="00C36D28"/>
    <w:rsid w:val="00C4592C"/>
    <w:rsid w:val="00C514AE"/>
    <w:rsid w:val="00C532A4"/>
    <w:rsid w:val="00C53F8B"/>
    <w:rsid w:val="00C628E7"/>
    <w:rsid w:val="00C62A35"/>
    <w:rsid w:val="00C63434"/>
    <w:rsid w:val="00C65A28"/>
    <w:rsid w:val="00C70192"/>
    <w:rsid w:val="00C7143D"/>
    <w:rsid w:val="00C7226A"/>
    <w:rsid w:val="00C729C1"/>
    <w:rsid w:val="00C75159"/>
    <w:rsid w:val="00C8019C"/>
    <w:rsid w:val="00C85024"/>
    <w:rsid w:val="00C9055A"/>
    <w:rsid w:val="00C91079"/>
    <w:rsid w:val="00C92292"/>
    <w:rsid w:val="00C93D94"/>
    <w:rsid w:val="00C96BA8"/>
    <w:rsid w:val="00CA0B6B"/>
    <w:rsid w:val="00CA2358"/>
    <w:rsid w:val="00CA2952"/>
    <w:rsid w:val="00CA3B2C"/>
    <w:rsid w:val="00CA4FB1"/>
    <w:rsid w:val="00CA5187"/>
    <w:rsid w:val="00CA79F5"/>
    <w:rsid w:val="00CB0AC5"/>
    <w:rsid w:val="00CB1678"/>
    <w:rsid w:val="00CB3765"/>
    <w:rsid w:val="00CB598C"/>
    <w:rsid w:val="00CC00D3"/>
    <w:rsid w:val="00CC2891"/>
    <w:rsid w:val="00CC5A0C"/>
    <w:rsid w:val="00CC7872"/>
    <w:rsid w:val="00CD231C"/>
    <w:rsid w:val="00CD2FEE"/>
    <w:rsid w:val="00CD3F8B"/>
    <w:rsid w:val="00CD6034"/>
    <w:rsid w:val="00CD6F25"/>
    <w:rsid w:val="00CE170D"/>
    <w:rsid w:val="00CE5073"/>
    <w:rsid w:val="00CE7871"/>
    <w:rsid w:val="00CE7E28"/>
    <w:rsid w:val="00CE7F1A"/>
    <w:rsid w:val="00CF1278"/>
    <w:rsid w:val="00CF49AD"/>
    <w:rsid w:val="00CF4DF2"/>
    <w:rsid w:val="00CF51DA"/>
    <w:rsid w:val="00CF64E2"/>
    <w:rsid w:val="00D00B97"/>
    <w:rsid w:val="00D02F06"/>
    <w:rsid w:val="00D04721"/>
    <w:rsid w:val="00D05C63"/>
    <w:rsid w:val="00D12D9A"/>
    <w:rsid w:val="00D147D4"/>
    <w:rsid w:val="00D16E91"/>
    <w:rsid w:val="00D17520"/>
    <w:rsid w:val="00D17A8F"/>
    <w:rsid w:val="00D20A71"/>
    <w:rsid w:val="00D239B3"/>
    <w:rsid w:val="00D24399"/>
    <w:rsid w:val="00D258BA"/>
    <w:rsid w:val="00D2752A"/>
    <w:rsid w:val="00D324A8"/>
    <w:rsid w:val="00D33F37"/>
    <w:rsid w:val="00D35955"/>
    <w:rsid w:val="00D44133"/>
    <w:rsid w:val="00D51BA6"/>
    <w:rsid w:val="00D52486"/>
    <w:rsid w:val="00D5249E"/>
    <w:rsid w:val="00D569C8"/>
    <w:rsid w:val="00D61662"/>
    <w:rsid w:val="00D61F23"/>
    <w:rsid w:val="00D62980"/>
    <w:rsid w:val="00D631EF"/>
    <w:rsid w:val="00D66F70"/>
    <w:rsid w:val="00D67490"/>
    <w:rsid w:val="00D67D01"/>
    <w:rsid w:val="00D72377"/>
    <w:rsid w:val="00D741DD"/>
    <w:rsid w:val="00D7636B"/>
    <w:rsid w:val="00D81A60"/>
    <w:rsid w:val="00D833E4"/>
    <w:rsid w:val="00D8588B"/>
    <w:rsid w:val="00D86097"/>
    <w:rsid w:val="00D876B7"/>
    <w:rsid w:val="00D87A8D"/>
    <w:rsid w:val="00D90C47"/>
    <w:rsid w:val="00D91792"/>
    <w:rsid w:val="00D91B55"/>
    <w:rsid w:val="00D9301F"/>
    <w:rsid w:val="00D93471"/>
    <w:rsid w:val="00D94FD7"/>
    <w:rsid w:val="00D96360"/>
    <w:rsid w:val="00DA0087"/>
    <w:rsid w:val="00DA41E2"/>
    <w:rsid w:val="00DA5ED2"/>
    <w:rsid w:val="00DB1E57"/>
    <w:rsid w:val="00DB684B"/>
    <w:rsid w:val="00DD3E52"/>
    <w:rsid w:val="00DE0C81"/>
    <w:rsid w:val="00DE41D0"/>
    <w:rsid w:val="00DE4BFE"/>
    <w:rsid w:val="00DF25DF"/>
    <w:rsid w:val="00DF4798"/>
    <w:rsid w:val="00E055DB"/>
    <w:rsid w:val="00E160A9"/>
    <w:rsid w:val="00E168A6"/>
    <w:rsid w:val="00E219EB"/>
    <w:rsid w:val="00E21C31"/>
    <w:rsid w:val="00E2569C"/>
    <w:rsid w:val="00E30171"/>
    <w:rsid w:val="00E320EB"/>
    <w:rsid w:val="00E33FDD"/>
    <w:rsid w:val="00E363EA"/>
    <w:rsid w:val="00E40563"/>
    <w:rsid w:val="00E432F1"/>
    <w:rsid w:val="00E4357F"/>
    <w:rsid w:val="00E47483"/>
    <w:rsid w:val="00E5169E"/>
    <w:rsid w:val="00E51D27"/>
    <w:rsid w:val="00E55FAB"/>
    <w:rsid w:val="00E5742D"/>
    <w:rsid w:val="00E61888"/>
    <w:rsid w:val="00E62270"/>
    <w:rsid w:val="00E62A2E"/>
    <w:rsid w:val="00E62E42"/>
    <w:rsid w:val="00E633D1"/>
    <w:rsid w:val="00E64427"/>
    <w:rsid w:val="00E647DE"/>
    <w:rsid w:val="00E66BD4"/>
    <w:rsid w:val="00E67472"/>
    <w:rsid w:val="00E72F5B"/>
    <w:rsid w:val="00E743CD"/>
    <w:rsid w:val="00E7443A"/>
    <w:rsid w:val="00E866DC"/>
    <w:rsid w:val="00E9207A"/>
    <w:rsid w:val="00E94645"/>
    <w:rsid w:val="00EA5863"/>
    <w:rsid w:val="00EB34F8"/>
    <w:rsid w:val="00EB3F25"/>
    <w:rsid w:val="00EC0FF8"/>
    <w:rsid w:val="00EC2C8D"/>
    <w:rsid w:val="00EC2DC8"/>
    <w:rsid w:val="00EC4D24"/>
    <w:rsid w:val="00ED169F"/>
    <w:rsid w:val="00ED3298"/>
    <w:rsid w:val="00ED5BA6"/>
    <w:rsid w:val="00EE1FC5"/>
    <w:rsid w:val="00EE5A7D"/>
    <w:rsid w:val="00EE6E0C"/>
    <w:rsid w:val="00EF0686"/>
    <w:rsid w:val="00EF313F"/>
    <w:rsid w:val="00EF39A6"/>
    <w:rsid w:val="00EF3DDA"/>
    <w:rsid w:val="00EF5184"/>
    <w:rsid w:val="00F0091B"/>
    <w:rsid w:val="00F00BD6"/>
    <w:rsid w:val="00F01075"/>
    <w:rsid w:val="00F030AA"/>
    <w:rsid w:val="00F033B2"/>
    <w:rsid w:val="00F04543"/>
    <w:rsid w:val="00F050D8"/>
    <w:rsid w:val="00F07C45"/>
    <w:rsid w:val="00F12B85"/>
    <w:rsid w:val="00F14D9D"/>
    <w:rsid w:val="00F16C77"/>
    <w:rsid w:val="00F24931"/>
    <w:rsid w:val="00F304A5"/>
    <w:rsid w:val="00F32920"/>
    <w:rsid w:val="00F34BF2"/>
    <w:rsid w:val="00F42E04"/>
    <w:rsid w:val="00F5027C"/>
    <w:rsid w:val="00F60D2E"/>
    <w:rsid w:val="00F61F86"/>
    <w:rsid w:val="00F62BCC"/>
    <w:rsid w:val="00F6356F"/>
    <w:rsid w:val="00F760E9"/>
    <w:rsid w:val="00F85408"/>
    <w:rsid w:val="00F863D6"/>
    <w:rsid w:val="00F940A6"/>
    <w:rsid w:val="00F94527"/>
    <w:rsid w:val="00F94FA1"/>
    <w:rsid w:val="00FA22FF"/>
    <w:rsid w:val="00FA416D"/>
    <w:rsid w:val="00FB0096"/>
    <w:rsid w:val="00FB5156"/>
    <w:rsid w:val="00FC0B7B"/>
    <w:rsid w:val="00FC53E4"/>
    <w:rsid w:val="00FC5B88"/>
    <w:rsid w:val="00FC6359"/>
    <w:rsid w:val="00FD00A9"/>
    <w:rsid w:val="00FD3949"/>
    <w:rsid w:val="00FD398D"/>
    <w:rsid w:val="00FD3A42"/>
    <w:rsid w:val="00FD640B"/>
    <w:rsid w:val="00FD7306"/>
    <w:rsid w:val="00FE7755"/>
    <w:rsid w:val="00FF0855"/>
    <w:rsid w:val="00FF0D8D"/>
    <w:rsid w:val="00FF133A"/>
    <w:rsid w:val="00FF1765"/>
    <w:rsid w:val="00FF259C"/>
    <w:rsid w:val="00FF3F2E"/>
    <w:rsid w:val="00FF60E3"/>
    <w:rsid w:val="00FF62B4"/>
    <w:rsid w:val="02840483"/>
    <w:rsid w:val="0C225951"/>
    <w:rsid w:val="0DDA045D"/>
    <w:rsid w:val="0EAB8B97"/>
    <w:rsid w:val="22D3EAB9"/>
    <w:rsid w:val="355CF0D2"/>
    <w:rsid w:val="3FB756B4"/>
    <w:rsid w:val="4517E8E4"/>
    <w:rsid w:val="48063098"/>
    <w:rsid w:val="4FAB1833"/>
    <w:rsid w:val="53F8DE33"/>
    <w:rsid w:val="6B58DE17"/>
    <w:rsid w:val="6C3FBC51"/>
    <w:rsid w:val="6E3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0A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9"/>
    <w:lsdException w:name="Medium List 1 Accent 1" w:uiPriority="65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5A2476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5A24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5A2476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5A2476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5A2476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5A2476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5A2476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D17A8F"/>
    <w:pPr>
      <w:tabs>
        <w:tab w:val="left" w:pos="660"/>
        <w:tab w:val="right" w:pos="9923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paragraph" w:styleId="BodyText">
    <w:name w:val="Body Text"/>
    <w:basedOn w:val="Normal"/>
    <w:link w:val="BodyTextChar"/>
    <w:rsid w:val="006D32FE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  <w:spacing w:after="0"/>
    </w:pPr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D32FE"/>
    <w:rPr>
      <w:rFonts w:ascii="Times New Roman" w:eastAsia="Times New Roman" w:hAnsi="Times New Roman"/>
      <w:sz w:val="22"/>
      <w:lang w:val="en-US"/>
    </w:rPr>
  </w:style>
  <w:style w:type="paragraph" w:customStyle="1" w:styleId="Subheading">
    <w:name w:val="Subheading"/>
    <w:basedOn w:val="Normal"/>
    <w:next w:val="Normal"/>
    <w:link w:val="SubheadingChar"/>
    <w:rsid w:val="006D32FE"/>
    <w:pPr>
      <w:spacing w:after="240"/>
    </w:pPr>
    <w:rPr>
      <w:rFonts w:eastAsia="Times New Roman"/>
      <w:b/>
      <w:color w:val="B30033"/>
      <w:sz w:val="30"/>
      <w:szCs w:val="24"/>
    </w:rPr>
  </w:style>
  <w:style w:type="character" w:customStyle="1" w:styleId="SubheadingChar">
    <w:name w:val="Subheading Char"/>
    <w:link w:val="Subheading"/>
    <w:rsid w:val="006D32FE"/>
    <w:rPr>
      <w:rFonts w:ascii="Arial" w:eastAsia="Times New Roman" w:hAnsi="Arial"/>
      <w:b/>
      <w:color w:val="B30033"/>
      <w:sz w:val="3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62A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A2E"/>
    <w:rPr>
      <w:rFonts w:ascii="Arial" w:hAnsi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C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B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85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67"/>
    <w:rsid w:val="00AB1A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724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58435C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cancernetwork@health.wa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wa.gov.au/articles/u_z/wa-cancer-fellowships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97FB688704485A78437220DD6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146D-DE65-4F96-97D0-73FDF583CA02}"/>
      </w:docPartPr>
      <w:docPartBody>
        <w:p w:rsidR="00CD57F2" w:rsidRDefault="004B3360" w:rsidP="004B3360">
          <w:pPr>
            <w:pStyle w:val="FC897FB688704485A78437220DD69EC8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3621-FB6D-4B06-8C52-8B90604BB46D}"/>
      </w:docPartPr>
      <w:docPartBody>
        <w:p w:rsidR="00CD57F2" w:rsidRDefault="004B3360">
          <w:r w:rsidRPr="0053226D">
            <w:rPr>
              <w:rStyle w:val="PlaceholderText"/>
            </w:rPr>
            <w:t>Choose an item.</w:t>
          </w:r>
        </w:p>
      </w:docPartBody>
    </w:docPart>
    <w:docPart>
      <w:docPartPr>
        <w:name w:val="C3ED2570DABA498898AF3DE129FE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AEFD-BCDD-4C6C-8A55-C54FAB5694B1}"/>
      </w:docPartPr>
      <w:docPartBody>
        <w:p w:rsidR="00CD57F2" w:rsidRDefault="004B3360" w:rsidP="004B3360">
          <w:pPr>
            <w:pStyle w:val="C3ED2570DABA498898AF3DE129FE3C8D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B290EDD904BF7A222F65CBBA3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2FE0-8299-430F-B5D0-C6D973D47609}"/>
      </w:docPartPr>
      <w:docPartBody>
        <w:p w:rsidR="00CD57F2" w:rsidRDefault="004B3360" w:rsidP="004B3360">
          <w:pPr>
            <w:pStyle w:val="5E3B290EDD904BF7A222F65CBBA3C769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C56AC695341D8AE213797035C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6B51-36DB-4769-B956-3C68816BB6FE}"/>
      </w:docPartPr>
      <w:docPartBody>
        <w:p w:rsidR="00CD57F2" w:rsidRDefault="004B3360" w:rsidP="004B3360">
          <w:pPr>
            <w:pStyle w:val="F2BC56AC695341D8AE213797035C363E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B6710E3D54A2690758299E118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368-9348-4913-82D4-5FDBA02E09B2}"/>
      </w:docPartPr>
      <w:docPartBody>
        <w:p w:rsidR="00DC1267" w:rsidRDefault="004B00FF">
          <w:pPr>
            <w:pStyle w:val="B04B6710E3D54A2690758299E1184634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D00D2954A40FEA70F70C3314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95E-7954-4D58-9CCE-579AC98B1FD7}"/>
      </w:docPartPr>
      <w:docPartBody>
        <w:p w:rsidR="00DC1267" w:rsidRDefault="004B00FF">
          <w:pPr>
            <w:pStyle w:val="583D00D2954A40FEA70F70C331432546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29705F38A4D309A28CE32BFF5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0185-9D70-4881-A270-12F652C966C7}"/>
      </w:docPartPr>
      <w:docPartBody>
        <w:p w:rsidR="00DC1267" w:rsidRDefault="004B00FF">
          <w:pPr>
            <w:pStyle w:val="D2D29705F38A4D309A28CE32BFF50F5D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3F510359D49489453DF6AC40F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8E21-C280-463B-84E7-5EFF5B34705F}"/>
      </w:docPartPr>
      <w:docPartBody>
        <w:p w:rsidR="00DC1267" w:rsidRDefault="004B00FF">
          <w:pPr>
            <w:pStyle w:val="E223F510359D49489453DF6AC40FA2E1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60"/>
    <w:rsid w:val="000237E0"/>
    <w:rsid w:val="000A6F05"/>
    <w:rsid w:val="000D50FC"/>
    <w:rsid w:val="00147C78"/>
    <w:rsid w:val="00153C66"/>
    <w:rsid w:val="00163871"/>
    <w:rsid w:val="00287546"/>
    <w:rsid w:val="0030432F"/>
    <w:rsid w:val="00360B95"/>
    <w:rsid w:val="004B00FF"/>
    <w:rsid w:val="004B3240"/>
    <w:rsid w:val="004B3360"/>
    <w:rsid w:val="005316F0"/>
    <w:rsid w:val="00616C77"/>
    <w:rsid w:val="006A7E1A"/>
    <w:rsid w:val="007A683D"/>
    <w:rsid w:val="00833E90"/>
    <w:rsid w:val="0095326C"/>
    <w:rsid w:val="00A42F7C"/>
    <w:rsid w:val="00A46281"/>
    <w:rsid w:val="00B90676"/>
    <w:rsid w:val="00BB3A5C"/>
    <w:rsid w:val="00BC6400"/>
    <w:rsid w:val="00BE6D0D"/>
    <w:rsid w:val="00CD57F2"/>
    <w:rsid w:val="00D05A32"/>
    <w:rsid w:val="00D85C9D"/>
    <w:rsid w:val="00DC1267"/>
    <w:rsid w:val="00DE1ADF"/>
    <w:rsid w:val="00EA1712"/>
    <w:rsid w:val="00EF70B9"/>
    <w:rsid w:val="00FA337F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05A32"/>
    <w:rPr>
      <w:color w:val="808080"/>
    </w:rPr>
  </w:style>
  <w:style w:type="paragraph" w:customStyle="1" w:styleId="FC897FB688704485A78437220DD69EC8">
    <w:name w:val="FC897FB688704485A78437220DD69EC8"/>
    <w:rsid w:val="004B3360"/>
  </w:style>
  <w:style w:type="paragraph" w:customStyle="1" w:styleId="C3ED2570DABA498898AF3DE129FE3C8D">
    <w:name w:val="C3ED2570DABA498898AF3DE129FE3C8D"/>
    <w:rsid w:val="004B3360"/>
  </w:style>
  <w:style w:type="paragraph" w:customStyle="1" w:styleId="5E3B290EDD904BF7A222F65CBBA3C769">
    <w:name w:val="5E3B290EDD904BF7A222F65CBBA3C769"/>
    <w:rsid w:val="004B3360"/>
  </w:style>
  <w:style w:type="paragraph" w:customStyle="1" w:styleId="F2BC56AC695341D8AE213797035C363E">
    <w:name w:val="F2BC56AC695341D8AE213797035C363E"/>
    <w:rsid w:val="004B3360"/>
  </w:style>
  <w:style w:type="paragraph" w:customStyle="1" w:styleId="B04B6710E3D54A2690758299E1184634">
    <w:name w:val="B04B6710E3D54A2690758299E1184634"/>
  </w:style>
  <w:style w:type="paragraph" w:customStyle="1" w:styleId="583D00D2954A40FEA70F70C331432546">
    <w:name w:val="583D00D2954A40FEA70F70C331432546"/>
  </w:style>
  <w:style w:type="paragraph" w:customStyle="1" w:styleId="D2D29705F38A4D309A28CE32BFF50F5D">
    <w:name w:val="D2D29705F38A4D309A28CE32BFF50F5D"/>
  </w:style>
  <w:style w:type="paragraph" w:customStyle="1" w:styleId="E223F510359D49489453DF6AC40FA2E1">
    <w:name w:val="E223F510359D49489453DF6AC40FA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urple PMS 2603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5A2476"/>
      </a:accent1>
      <a:accent2>
        <a:srgbClr val="5A2476"/>
      </a:accent2>
      <a:accent3>
        <a:srgbClr val="5A2476"/>
      </a:accent3>
      <a:accent4>
        <a:srgbClr val="5A2476"/>
      </a:accent4>
      <a:accent5>
        <a:srgbClr val="5A2476"/>
      </a:accent5>
      <a:accent6>
        <a:srgbClr val="393C71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6e3a2-58a2-4770-a19e-571437efb71a">
      <Terms xmlns="http://schemas.microsoft.com/office/infopath/2007/PartnerControls"/>
    </lcf76f155ced4ddcb4097134ff3c332f>
    <TaxCatchAll xmlns="60467dbe-e0bc-428a-a5cb-f62816cee8ba" xsi:nil="true"/>
    <ApprovalStatus xmlns="f316e3a2-58a2-4770-a19e-571437efb7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4ED8DA4CB45AD4DD29E42B97C1E" ma:contentTypeVersion="20" ma:contentTypeDescription="Create a new document." ma:contentTypeScope="" ma:versionID="86401bf529fda371a748a7163647bcf6">
  <xsd:schema xmlns:xsd="http://www.w3.org/2001/XMLSchema" xmlns:xs="http://www.w3.org/2001/XMLSchema" xmlns:p="http://schemas.microsoft.com/office/2006/metadata/properties" xmlns:ns2="f316e3a2-58a2-4770-a19e-571437efb71a" xmlns:ns3="60467dbe-e0bc-428a-a5cb-f62816cee8ba" targetNamespace="http://schemas.microsoft.com/office/2006/metadata/properties" ma:root="true" ma:fieldsID="02959a6921a8de4db3e8d565b67a65d5" ns2:_="" ns3:_="">
    <xsd:import namespace="f316e3a2-58a2-4770-a19e-571437efb71a"/>
    <xsd:import namespace="60467dbe-e0bc-428a-a5cb-f62816cee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al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3a2-58a2-4770-a19e-571437efb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4" nillable="true" ma:displayName="ApprovalStatus" ma:format="RadioButtons" ma:internalName="ApprovalStatus">
      <xsd:simpleType>
        <xsd:restriction base="dms:Choice">
          <xsd:enumeration value="Send"/>
          <xsd:enumeration value="Received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7dbe-e0bc-428a-a5cb-f62816cee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f4bf5e-86a9-460a-8305-0c086f15ef6d}" ma:internalName="TaxCatchAll" ma:showField="CatchAllData" ma:web="60467dbe-e0bc-428a-a5cb-f62816cee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0D90-E587-4A07-9CD6-529A2F934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B78C7-ED7A-40EE-975A-4373CC4F4708}">
  <ds:schemaRefs>
    <ds:schemaRef ds:uri="http://schemas.microsoft.com/office/2006/metadata/properties"/>
    <ds:schemaRef ds:uri="http://schemas.microsoft.com/office/infopath/2007/PartnerControls"/>
    <ds:schemaRef ds:uri="f316e3a2-58a2-4770-a19e-571437efb71a"/>
    <ds:schemaRef ds:uri="60467dbe-e0bc-428a-a5cb-f62816cee8ba"/>
  </ds:schemaRefs>
</ds:datastoreItem>
</file>

<file path=customXml/itemProps3.xml><?xml version="1.0" encoding="utf-8"?>
<ds:datastoreItem xmlns:ds="http://schemas.openxmlformats.org/officeDocument/2006/customXml" ds:itemID="{B0494419-4B2A-43C6-BEAF-A41180AE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3a2-58a2-4770-a19e-571437efb71a"/>
    <ds:schemaRef ds:uri="60467dbe-e0bc-428a-a5cb-f62816cee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51F92-738C-4B6C-81C2-3F48FE11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2024-01-24T04:03:00Z</dcterms:created>
  <dcterms:modified xsi:type="dcterms:W3CDTF">2024-03-13T00:55:00Z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0x0101004A6AC4ED8DA4CB45AD4DD29E42B97C1E</vt:lpwstr>
  </property>
  <property fmtid="{D5CDD505-2E9C-101B-9397-08002B2CF9AE}" pid="3" name="MediaServiceImageTags">
    <vt:lpwstr/>
  </property>
</Properties>
</file>